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8D" w:rsidRDefault="00B1268D" w:rsidP="00B1268D">
      <w:pPr>
        <w:tabs>
          <w:tab w:val="left" w:pos="5580"/>
        </w:tabs>
        <w:jc w:val="center"/>
        <w:rPr>
          <w:rFonts w:eastAsia="Calibri"/>
          <w:b/>
          <w:bCs/>
          <w:sz w:val="26"/>
          <w:szCs w:val="26"/>
          <w:lang w:eastAsia="zh-CN"/>
        </w:rPr>
      </w:pPr>
      <w:r>
        <w:rPr>
          <w:rFonts w:eastAsia="Calibri"/>
          <w:b/>
          <w:bCs/>
          <w:sz w:val="26"/>
          <w:szCs w:val="26"/>
          <w:lang w:eastAsia="zh-CN"/>
        </w:rPr>
        <w:t>МИНИСТЕРСТВО ПРОСВЕЩЕНИЯ РОССИЙСКОЙ ФЕДЕРАЦИИ</w:t>
      </w:r>
    </w:p>
    <w:p w:rsidR="00B1268D" w:rsidRDefault="00B1268D" w:rsidP="00B1268D">
      <w:pPr>
        <w:tabs>
          <w:tab w:val="left" w:pos="5580"/>
        </w:tabs>
        <w:jc w:val="center"/>
        <w:rPr>
          <w:rFonts w:eastAsia="Calibri"/>
          <w:b/>
          <w:bCs/>
          <w:sz w:val="4"/>
          <w:szCs w:val="26"/>
          <w:lang w:eastAsia="zh-CN"/>
        </w:rPr>
      </w:pPr>
    </w:p>
    <w:p w:rsidR="00B1268D" w:rsidRDefault="00B1268D" w:rsidP="00B1268D">
      <w:pPr>
        <w:tabs>
          <w:tab w:val="left" w:pos="5580"/>
        </w:tabs>
        <w:jc w:val="center"/>
        <w:rPr>
          <w:rFonts w:eastAsia="Calibri"/>
          <w:b/>
          <w:bCs/>
          <w:sz w:val="26"/>
          <w:szCs w:val="26"/>
          <w:lang w:eastAsia="zh-CN"/>
        </w:rPr>
      </w:pPr>
      <w:r>
        <w:rPr>
          <w:rFonts w:eastAsia="Calibri"/>
          <w:b/>
          <w:bCs/>
          <w:sz w:val="26"/>
          <w:szCs w:val="26"/>
          <w:lang w:eastAsia="zh-CN"/>
        </w:rPr>
        <w:t>МИНИСТЕРСТВО ОБРАЗОВАНИЯ КРАСНОЯРСКОГО КРАЯ</w:t>
      </w:r>
    </w:p>
    <w:p w:rsidR="00B1268D" w:rsidRDefault="00B1268D" w:rsidP="00B1268D">
      <w:pPr>
        <w:tabs>
          <w:tab w:val="left" w:pos="5580"/>
        </w:tabs>
        <w:jc w:val="center"/>
        <w:rPr>
          <w:rFonts w:eastAsia="Calibri"/>
          <w:b/>
          <w:bCs/>
          <w:sz w:val="6"/>
          <w:szCs w:val="26"/>
          <w:lang w:eastAsia="zh-CN"/>
        </w:rPr>
      </w:pPr>
    </w:p>
    <w:p w:rsidR="00B1268D" w:rsidRDefault="00B1268D" w:rsidP="00B1268D">
      <w:pPr>
        <w:tabs>
          <w:tab w:val="left" w:pos="5580"/>
        </w:tabs>
        <w:jc w:val="center"/>
        <w:rPr>
          <w:rFonts w:eastAsia="Calibri"/>
          <w:b/>
          <w:bCs/>
          <w:sz w:val="26"/>
          <w:szCs w:val="26"/>
          <w:lang w:eastAsia="zh-CN"/>
        </w:rPr>
      </w:pPr>
      <w:r>
        <w:rPr>
          <w:rFonts w:eastAsia="Calibri"/>
          <w:b/>
          <w:bCs/>
          <w:sz w:val="26"/>
          <w:szCs w:val="26"/>
          <w:lang w:eastAsia="zh-CN"/>
        </w:rPr>
        <w:t xml:space="preserve">УПРАВЛЕНИЕ ОБЩЕГО И </w:t>
      </w:r>
      <w:r w:rsidR="007C4837">
        <w:rPr>
          <w:rFonts w:eastAsia="Calibri"/>
          <w:b/>
          <w:bCs/>
          <w:sz w:val="26"/>
          <w:szCs w:val="26"/>
          <w:lang w:eastAsia="zh-CN"/>
        </w:rPr>
        <w:t>Д</w:t>
      </w:r>
      <w:bookmarkStart w:id="0" w:name="_GoBack"/>
      <w:bookmarkEnd w:id="0"/>
      <w:r>
        <w:rPr>
          <w:rFonts w:eastAsia="Calibri"/>
          <w:b/>
          <w:bCs/>
          <w:sz w:val="26"/>
          <w:szCs w:val="26"/>
          <w:lang w:eastAsia="zh-CN"/>
        </w:rPr>
        <w:t>ОШКОЛЬНОГО ОБРАЗОВАНИЯ</w:t>
      </w:r>
    </w:p>
    <w:p w:rsidR="00B1268D" w:rsidRDefault="00B1268D" w:rsidP="00B1268D">
      <w:pPr>
        <w:tabs>
          <w:tab w:val="left" w:pos="5580"/>
        </w:tabs>
        <w:jc w:val="center"/>
        <w:rPr>
          <w:rFonts w:eastAsia="Calibri"/>
          <w:b/>
          <w:bCs/>
          <w:sz w:val="4"/>
          <w:szCs w:val="26"/>
          <w:lang w:eastAsia="zh-CN"/>
        </w:rPr>
      </w:pPr>
    </w:p>
    <w:p w:rsidR="00B1268D" w:rsidRDefault="00B1268D" w:rsidP="00B1268D">
      <w:pPr>
        <w:tabs>
          <w:tab w:val="left" w:pos="5580"/>
        </w:tabs>
        <w:jc w:val="center"/>
        <w:rPr>
          <w:rFonts w:eastAsia="Calibri"/>
          <w:b/>
          <w:bCs/>
          <w:sz w:val="26"/>
          <w:szCs w:val="26"/>
          <w:lang w:eastAsia="zh-CN"/>
        </w:rPr>
      </w:pPr>
      <w:r>
        <w:rPr>
          <w:rFonts w:eastAsia="Calibri"/>
          <w:b/>
          <w:bCs/>
          <w:sz w:val="26"/>
          <w:szCs w:val="26"/>
          <w:lang w:eastAsia="zh-CN"/>
        </w:rPr>
        <w:t>АДМИНИСТРАЦИИ ГОРОДА НОРИЛЬСКА</w:t>
      </w:r>
    </w:p>
    <w:p w:rsidR="00B1268D" w:rsidRDefault="00B1268D" w:rsidP="00B1268D">
      <w:pPr>
        <w:tabs>
          <w:tab w:val="left" w:pos="5580"/>
        </w:tabs>
        <w:jc w:val="center"/>
        <w:rPr>
          <w:rFonts w:eastAsia="Calibri"/>
          <w:b/>
          <w:bCs/>
          <w:sz w:val="2"/>
          <w:szCs w:val="26"/>
          <w:lang w:eastAsia="zh-CN"/>
        </w:rPr>
      </w:pPr>
    </w:p>
    <w:p w:rsidR="00B1268D" w:rsidRDefault="00B1268D" w:rsidP="00B1268D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zh-CN"/>
        </w:rPr>
        <w:t>МАОУ</w:t>
      </w:r>
      <w:r>
        <w:rPr>
          <w:rFonts w:eastAsia="Calibri"/>
          <w:b/>
          <w:sz w:val="26"/>
          <w:szCs w:val="26"/>
        </w:rPr>
        <w:t xml:space="preserve"> «Гимназия № 48»</w:t>
      </w:r>
    </w:p>
    <w:p w:rsidR="00CF751D" w:rsidRPr="00382726" w:rsidRDefault="00CF751D" w:rsidP="00CF751D"/>
    <w:p w:rsidR="00CF751D" w:rsidRPr="00382726" w:rsidRDefault="00CF751D" w:rsidP="00CF751D">
      <w:pPr>
        <w:pStyle w:val="affe"/>
      </w:pPr>
    </w:p>
    <w:tbl>
      <w:tblPr>
        <w:tblW w:w="10427" w:type="dxa"/>
        <w:tblLook w:val="01E0" w:firstRow="1" w:lastRow="1" w:firstColumn="1" w:lastColumn="1" w:noHBand="0" w:noVBand="0"/>
      </w:tblPr>
      <w:tblGrid>
        <w:gridCol w:w="4364"/>
        <w:gridCol w:w="6063"/>
      </w:tblGrid>
      <w:tr w:rsidR="00CF751D" w:rsidRPr="00382726" w:rsidTr="00DC57BE">
        <w:trPr>
          <w:trHeight w:val="1688"/>
        </w:trPr>
        <w:tc>
          <w:tcPr>
            <w:tcW w:w="4364" w:type="dxa"/>
          </w:tcPr>
          <w:p w:rsidR="00CF751D" w:rsidRPr="00382726" w:rsidRDefault="00CF751D" w:rsidP="00DC57BE"/>
          <w:p w:rsidR="00CF751D" w:rsidRPr="00BB6A44" w:rsidRDefault="00CF751D" w:rsidP="00DC57BE">
            <w:pPr>
              <w:tabs>
                <w:tab w:val="center" w:pos="4677"/>
                <w:tab w:val="right" w:pos="9355"/>
              </w:tabs>
              <w:rPr>
                <w:lang w:eastAsia="zh-CN"/>
              </w:rPr>
            </w:pPr>
            <w:r w:rsidRPr="00BB6A44">
              <w:rPr>
                <w:lang w:eastAsia="zh-CN"/>
              </w:rPr>
              <w:t>СОГЛАСОВАНО</w:t>
            </w:r>
            <w:r w:rsidRPr="00BB6A44">
              <w:rPr>
                <w:lang w:eastAsia="zh-CN"/>
              </w:rPr>
              <w:tab/>
            </w:r>
          </w:p>
          <w:p w:rsidR="00CF751D" w:rsidRPr="00BB6A44" w:rsidRDefault="00CF751D" w:rsidP="00DC57BE">
            <w:pPr>
              <w:tabs>
                <w:tab w:val="center" w:pos="4677"/>
                <w:tab w:val="right" w:pos="9355"/>
              </w:tabs>
              <w:rPr>
                <w:lang w:eastAsia="zh-CN"/>
              </w:rPr>
            </w:pPr>
            <w:r w:rsidRPr="00BB6A44">
              <w:rPr>
                <w:lang w:eastAsia="zh-CN"/>
              </w:rPr>
              <w:t>Председатель НМС МАОУ «Гимназия № 48»</w:t>
            </w:r>
          </w:p>
          <w:p w:rsidR="00CF751D" w:rsidRPr="00BB6A44" w:rsidRDefault="00CF751D" w:rsidP="00DC57BE">
            <w:pPr>
              <w:tabs>
                <w:tab w:val="center" w:pos="4677"/>
                <w:tab w:val="right" w:pos="9355"/>
              </w:tabs>
              <w:ind w:firstLine="900"/>
              <w:rPr>
                <w:lang w:eastAsia="zh-CN"/>
              </w:rPr>
            </w:pPr>
          </w:p>
          <w:p w:rsidR="00C96DE9" w:rsidRDefault="00CF751D" w:rsidP="00DC57BE">
            <w:pPr>
              <w:tabs>
                <w:tab w:val="center" w:pos="4677"/>
                <w:tab w:val="right" w:pos="9355"/>
              </w:tabs>
              <w:rPr>
                <w:lang w:eastAsia="zh-CN"/>
              </w:rPr>
            </w:pPr>
            <w:r w:rsidRPr="00BB6A44">
              <w:rPr>
                <w:lang w:eastAsia="zh-CN"/>
              </w:rPr>
              <w:t>____________</w:t>
            </w:r>
          </w:p>
          <w:p w:rsidR="00CF751D" w:rsidRPr="00BB6A44" w:rsidRDefault="00C96DE9" w:rsidP="00DC57BE">
            <w:pPr>
              <w:tabs>
                <w:tab w:val="center" w:pos="4677"/>
                <w:tab w:val="right" w:pos="9355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                 </w:t>
            </w:r>
            <w:r w:rsidR="00CF751D">
              <w:rPr>
                <w:lang w:eastAsia="zh-CN"/>
              </w:rPr>
              <w:t>Е.В. Афонина</w:t>
            </w:r>
            <w:r w:rsidR="00CF751D" w:rsidRPr="00BB6A44">
              <w:rPr>
                <w:lang w:eastAsia="zh-CN"/>
              </w:rPr>
              <w:tab/>
            </w:r>
          </w:p>
          <w:p w:rsidR="00CF751D" w:rsidRPr="00C96DE9" w:rsidRDefault="00CF751D" w:rsidP="00DC57BE">
            <w:pPr>
              <w:tabs>
                <w:tab w:val="center" w:pos="4677"/>
                <w:tab w:val="right" w:pos="9355"/>
              </w:tabs>
              <w:rPr>
                <w:sz w:val="14"/>
                <w:lang w:eastAsia="zh-CN"/>
              </w:rPr>
            </w:pPr>
          </w:p>
          <w:p w:rsidR="00CF751D" w:rsidRPr="00BB6A44" w:rsidRDefault="00CF751D" w:rsidP="00DC57BE">
            <w:pPr>
              <w:tabs>
                <w:tab w:val="center" w:pos="4677"/>
                <w:tab w:val="right" w:pos="9355"/>
              </w:tabs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«25» августа 2023</w:t>
            </w:r>
            <w:r w:rsidRPr="00BB6A44">
              <w:rPr>
                <w:u w:val="single"/>
                <w:lang w:eastAsia="zh-CN"/>
              </w:rPr>
              <w:t xml:space="preserve"> года</w:t>
            </w:r>
          </w:p>
          <w:p w:rsidR="00CF751D" w:rsidRPr="00BB6A44" w:rsidRDefault="00CF751D" w:rsidP="00DC57BE">
            <w:pPr>
              <w:tabs>
                <w:tab w:val="center" w:pos="4677"/>
                <w:tab w:val="right" w:pos="9355"/>
              </w:tabs>
              <w:rPr>
                <w:lang w:eastAsia="zh-CN"/>
              </w:rPr>
            </w:pPr>
            <w:r w:rsidRPr="00BB6A44">
              <w:rPr>
                <w:lang w:eastAsia="zh-CN"/>
              </w:rPr>
              <w:t>Протокол №1</w:t>
            </w:r>
          </w:p>
          <w:p w:rsidR="00CF751D" w:rsidRPr="00382726" w:rsidRDefault="00CF751D" w:rsidP="00DC57BE">
            <w:r>
              <w:rPr>
                <w:u w:val="single"/>
                <w:lang w:eastAsia="zh-CN"/>
              </w:rPr>
              <w:t>от «25» августа 2023</w:t>
            </w:r>
            <w:r w:rsidRPr="00BB6A44">
              <w:rPr>
                <w:u w:val="single"/>
                <w:lang w:eastAsia="zh-CN"/>
              </w:rPr>
              <w:t>г.</w:t>
            </w:r>
          </w:p>
        </w:tc>
        <w:tc>
          <w:tcPr>
            <w:tcW w:w="6063" w:type="dxa"/>
          </w:tcPr>
          <w:p w:rsidR="00CF751D" w:rsidRPr="00382726" w:rsidRDefault="00CF751D" w:rsidP="00DC57BE">
            <w:pPr>
              <w:ind w:left="1448"/>
            </w:pPr>
          </w:p>
          <w:p w:rsidR="00CF751D" w:rsidRPr="00382726" w:rsidRDefault="00CF751D" w:rsidP="00DC57BE">
            <w:pPr>
              <w:ind w:left="1448" w:hanging="283"/>
            </w:pPr>
            <w:r w:rsidRPr="00382726">
              <w:t>УТВЕРЖДАЮ</w:t>
            </w:r>
          </w:p>
          <w:p w:rsidR="00CF751D" w:rsidRPr="00382726" w:rsidRDefault="00CF751D" w:rsidP="00DC57BE">
            <w:pPr>
              <w:ind w:left="1448" w:hanging="283"/>
            </w:pPr>
            <w:r w:rsidRPr="00382726">
              <w:t>Директор МАОУ «Гимназия № 48»</w:t>
            </w:r>
          </w:p>
          <w:p w:rsidR="00C96DE9" w:rsidRDefault="00CF751D" w:rsidP="00DC57BE">
            <w:pPr>
              <w:ind w:left="1448" w:hanging="283"/>
              <w:rPr>
                <w:color w:val="000000" w:themeColor="text1"/>
              </w:rPr>
            </w:pPr>
            <w:r w:rsidRPr="00A47017">
              <w:rPr>
                <w:color w:val="000000" w:themeColor="text1"/>
              </w:rPr>
              <w:t xml:space="preserve">________________   </w:t>
            </w:r>
          </w:p>
          <w:p w:rsidR="00CF751D" w:rsidRPr="00A47017" w:rsidRDefault="00C96DE9" w:rsidP="00DC57BE">
            <w:pPr>
              <w:ind w:left="1448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</w:t>
            </w:r>
            <w:r w:rsidR="00CF751D" w:rsidRPr="00A47017">
              <w:rPr>
                <w:color w:val="000000" w:themeColor="text1"/>
              </w:rPr>
              <w:t>И.Е.  Гловацкая</w:t>
            </w:r>
          </w:p>
          <w:p w:rsidR="00CF751D" w:rsidRPr="00B35AF2" w:rsidRDefault="00CF751D" w:rsidP="00A47017">
            <w:pPr>
              <w:ind w:left="1448" w:hanging="283"/>
            </w:pPr>
            <w:r w:rsidRPr="00A47017">
              <w:rPr>
                <w:color w:val="000000" w:themeColor="text1"/>
              </w:rPr>
              <w:t xml:space="preserve">Приказ № </w:t>
            </w:r>
            <w:r w:rsidR="00A47017" w:rsidRPr="00A47017">
              <w:rPr>
                <w:color w:val="000000" w:themeColor="text1"/>
              </w:rPr>
              <w:t>386</w:t>
            </w:r>
            <w:r w:rsidRPr="00A47017">
              <w:rPr>
                <w:color w:val="000000" w:themeColor="text1"/>
              </w:rPr>
              <w:t xml:space="preserve"> от 01</w:t>
            </w:r>
            <w:r w:rsidRPr="00B35AF2">
              <w:t>.09.202</w:t>
            </w:r>
            <w:r>
              <w:t>3</w:t>
            </w:r>
            <w:r w:rsidRPr="00B35AF2">
              <w:t>г.</w:t>
            </w:r>
          </w:p>
        </w:tc>
      </w:tr>
    </w:tbl>
    <w:p w:rsidR="004A2BE9" w:rsidRDefault="004A2BE9" w:rsidP="00CF751D">
      <w:pPr>
        <w:ind w:left="-142" w:firstLine="142"/>
        <w:jc w:val="center"/>
        <w:rPr>
          <w:sz w:val="26"/>
          <w:szCs w:val="26"/>
        </w:rPr>
      </w:pPr>
    </w:p>
    <w:p w:rsidR="004A2BE9" w:rsidRDefault="004A2BE9" w:rsidP="004A2BE9">
      <w:pPr>
        <w:jc w:val="center"/>
        <w:rPr>
          <w:sz w:val="26"/>
          <w:szCs w:val="26"/>
        </w:rPr>
      </w:pPr>
    </w:p>
    <w:p w:rsidR="004A2BE9" w:rsidRDefault="004A2BE9" w:rsidP="004A2BE9">
      <w:pPr>
        <w:pStyle w:val="3"/>
        <w:jc w:val="center"/>
        <w:rPr>
          <w:rFonts w:ascii="Times New Roman" w:hAnsi="Times New Roman"/>
          <w:i/>
          <w:sz w:val="38"/>
          <w:szCs w:val="38"/>
        </w:rPr>
      </w:pPr>
    </w:p>
    <w:p w:rsidR="004A2BE9" w:rsidRPr="004A2BE9" w:rsidRDefault="004A2BE9" w:rsidP="004A2BE9">
      <w:pPr>
        <w:pStyle w:val="3"/>
        <w:spacing w:before="0"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4A2BE9">
        <w:rPr>
          <w:rFonts w:ascii="Times New Roman" w:hAnsi="Times New Roman"/>
          <w:sz w:val="32"/>
          <w:szCs w:val="32"/>
          <w:u w:val="single"/>
        </w:rPr>
        <w:t>АДАПТИРОВАННАЯ</w:t>
      </w:r>
    </w:p>
    <w:p w:rsidR="004A2BE9" w:rsidRPr="004A2BE9" w:rsidRDefault="004A2BE9" w:rsidP="004A2BE9">
      <w:pPr>
        <w:pStyle w:val="3"/>
        <w:spacing w:before="0"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4A2BE9">
        <w:rPr>
          <w:rFonts w:ascii="Times New Roman" w:hAnsi="Times New Roman"/>
          <w:sz w:val="32"/>
          <w:szCs w:val="32"/>
          <w:u w:val="single"/>
        </w:rPr>
        <w:t>ОСНОВНАЯ  ОБЩЕОБРАЗОВАТЕЛЬНАЯ ПРОГРАММА</w:t>
      </w:r>
    </w:p>
    <w:p w:rsidR="004A2BE9" w:rsidRPr="004A2BE9" w:rsidRDefault="004A2BE9" w:rsidP="004A2BE9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4A2BE9">
        <w:rPr>
          <w:b/>
          <w:bCs/>
          <w:sz w:val="32"/>
          <w:szCs w:val="32"/>
          <w:u w:val="single"/>
        </w:rPr>
        <w:t>НАЧАЛЬНОГО  ОБЩЕГО  ОБРАЗОВАНИЯ</w:t>
      </w:r>
    </w:p>
    <w:p w:rsidR="004A2BE9" w:rsidRDefault="004A2BE9" w:rsidP="004A2BE9"/>
    <w:p w:rsidR="004A2BE9" w:rsidRPr="00D31BC6" w:rsidRDefault="004A2BE9" w:rsidP="004A2BE9">
      <w:pPr>
        <w:jc w:val="center"/>
        <w:rPr>
          <w:b/>
          <w:sz w:val="32"/>
          <w:szCs w:val="32"/>
        </w:rPr>
      </w:pPr>
      <w:r w:rsidRPr="00D31BC6">
        <w:rPr>
          <w:b/>
          <w:sz w:val="32"/>
          <w:szCs w:val="32"/>
        </w:rPr>
        <w:t>обучающ</w:t>
      </w:r>
      <w:r>
        <w:rPr>
          <w:b/>
          <w:sz w:val="32"/>
          <w:szCs w:val="32"/>
        </w:rPr>
        <w:t>ихся с задержкой психического развития (ЗПР</w:t>
      </w:r>
      <w:r w:rsidRPr="00D31BC6">
        <w:rPr>
          <w:b/>
          <w:sz w:val="32"/>
          <w:szCs w:val="32"/>
        </w:rPr>
        <w:t>)</w:t>
      </w:r>
    </w:p>
    <w:p w:rsidR="004A2BE9" w:rsidRPr="00D31BC6" w:rsidRDefault="004A2BE9" w:rsidP="004A2B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(вариант 7.1</w:t>
      </w:r>
      <w:r w:rsidRPr="00D31BC6">
        <w:rPr>
          <w:b/>
          <w:sz w:val="32"/>
          <w:szCs w:val="32"/>
        </w:rPr>
        <w:t>)</w:t>
      </w:r>
    </w:p>
    <w:p w:rsidR="004A2BE9" w:rsidRPr="00A514C1" w:rsidRDefault="004A2BE9" w:rsidP="004A2BE9"/>
    <w:p w:rsidR="004A2BE9" w:rsidRDefault="004A2BE9" w:rsidP="004A2BE9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4A2BE9" w:rsidRDefault="004A2BE9" w:rsidP="004A2BE9">
      <w:pPr>
        <w:jc w:val="both"/>
        <w:rPr>
          <w:b/>
          <w:sz w:val="20"/>
          <w:szCs w:val="20"/>
        </w:rPr>
      </w:pPr>
    </w:p>
    <w:p w:rsidR="00CF751D" w:rsidRDefault="00CF751D" w:rsidP="004A2BE9">
      <w:pPr>
        <w:jc w:val="both"/>
        <w:rPr>
          <w:b/>
          <w:sz w:val="20"/>
          <w:szCs w:val="20"/>
        </w:rPr>
      </w:pPr>
    </w:p>
    <w:p w:rsidR="00CF751D" w:rsidRPr="00D8723E" w:rsidRDefault="00CF751D" w:rsidP="004A2BE9">
      <w:pPr>
        <w:jc w:val="both"/>
        <w:rPr>
          <w:b/>
          <w:sz w:val="20"/>
          <w:szCs w:val="20"/>
        </w:rPr>
      </w:pPr>
    </w:p>
    <w:p w:rsidR="004A2BE9" w:rsidRDefault="004A2BE9" w:rsidP="004A2BE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A2BE9" w:rsidRPr="00D8723E" w:rsidRDefault="004A2BE9" w:rsidP="004A2BE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A2BE9" w:rsidRDefault="004A2BE9" w:rsidP="004A2BE9">
      <w:pPr>
        <w:tabs>
          <w:tab w:val="left" w:pos="4140"/>
        </w:tabs>
        <w:jc w:val="center"/>
        <w:rPr>
          <w:b/>
          <w:sz w:val="32"/>
          <w:szCs w:val="32"/>
        </w:rPr>
      </w:pPr>
    </w:p>
    <w:p w:rsidR="004A2BE9" w:rsidRPr="00D8723E" w:rsidRDefault="004A2BE9" w:rsidP="004A2BE9">
      <w:pPr>
        <w:tabs>
          <w:tab w:val="left" w:pos="4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реализации: 4 года</w:t>
      </w:r>
    </w:p>
    <w:p w:rsidR="004A2BE9" w:rsidRDefault="004A2BE9" w:rsidP="004A2BE9">
      <w:pPr>
        <w:jc w:val="both"/>
        <w:rPr>
          <w:sz w:val="20"/>
          <w:szCs w:val="20"/>
        </w:rPr>
      </w:pPr>
    </w:p>
    <w:p w:rsidR="00CF751D" w:rsidRDefault="00CF751D" w:rsidP="004A2BE9">
      <w:pPr>
        <w:jc w:val="both"/>
        <w:rPr>
          <w:sz w:val="20"/>
          <w:szCs w:val="20"/>
        </w:rPr>
      </w:pPr>
    </w:p>
    <w:p w:rsidR="00CF751D" w:rsidRDefault="00CF751D" w:rsidP="004A2BE9">
      <w:pPr>
        <w:jc w:val="both"/>
        <w:rPr>
          <w:sz w:val="20"/>
          <w:szCs w:val="20"/>
        </w:rPr>
      </w:pPr>
    </w:p>
    <w:p w:rsidR="00CF751D" w:rsidRDefault="00CF751D" w:rsidP="004A2BE9">
      <w:pPr>
        <w:jc w:val="both"/>
        <w:rPr>
          <w:sz w:val="20"/>
          <w:szCs w:val="20"/>
        </w:rPr>
      </w:pPr>
    </w:p>
    <w:p w:rsidR="00CF751D" w:rsidRDefault="00CF751D" w:rsidP="004A2BE9">
      <w:pPr>
        <w:jc w:val="both"/>
        <w:rPr>
          <w:sz w:val="20"/>
          <w:szCs w:val="20"/>
        </w:rPr>
      </w:pPr>
    </w:p>
    <w:p w:rsidR="004A2BE9" w:rsidRPr="00DB3FFE" w:rsidRDefault="004A2BE9" w:rsidP="004A2BE9">
      <w:pPr>
        <w:shd w:val="clear" w:color="auto" w:fill="FFFFFF"/>
        <w:jc w:val="center"/>
      </w:pPr>
    </w:p>
    <w:p w:rsidR="004A2BE9" w:rsidRDefault="004A2BE9" w:rsidP="004A2BE9">
      <w:pPr>
        <w:shd w:val="clear" w:color="auto" w:fill="FFFFFF"/>
        <w:tabs>
          <w:tab w:val="left" w:pos="7404"/>
        </w:tabs>
        <w:ind w:firstLine="71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A2BE9" w:rsidRDefault="004A2BE9" w:rsidP="004A2BE9">
      <w:pPr>
        <w:tabs>
          <w:tab w:val="left" w:pos="330"/>
          <w:tab w:val="left" w:pos="384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B1268D" w:rsidRDefault="00B1268D" w:rsidP="004A2BE9">
      <w:pPr>
        <w:tabs>
          <w:tab w:val="left" w:pos="330"/>
        </w:tabs>
        <w:jc w:val="center"/>
        <w:rPr>
          <w:b/>
          <w:color w:val="000000"/>
          <w:szCs w:val="28"/>
        </w:rPr>
        <w:sectPr w:rsidR="00B1268D" w:rsidSect="00CF75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567" w:right="857" w:bottom="1440" w:left="1418" w:header="720" w:footer="720" w:gutter="0"/>
          <w:cols w:space="60"/>
          <w:noEndnote/>
          <w:titlePg/>
        </w:sectPr>
      </w:pPr>
      <w:r>
        <w:rPr>
          <w:b/>
          <w:color w:val="000000"/>
          <w:szCs w:val="28"/>
        </w:rPr>
        <w:t>г. Норильск</w:t>
      </w:r>
    </w:p>
    <w:p w:rsidR="004410C5" w:rsidRDefault="004410C5" w:rsidP="004A2BE9"/>
    <w:tbl>
      <w:tblPr>
        <w:tblStyle w:val="TableNormal"/>
        <w:tblpPr w:leftFromText="180" w:rightFromText="180" w:vertAnchor="text" w:horzAnchor="margin" w:tblpXSpec="center" w:tblpY="390"/>
        <w:tblW w:w="1038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6"/>
        <w:gridCol w:w="601"/>
      </w:tblGrid>
      <w:tr w:rsidR="00322313" w:rsidRPr="00322313" w:rsidTr="0053258E">
        <w:trPr>
          <w:trHeight w:hRule="exact" w:val="11480"/>
        </w:trPr>
        <w:tc>
          <w:tcPr>
            <w:tcW w:w="9786" w:type="dxa"/>
          </w:tcPr>
          <w:p w:rsidR="0035401F" w:rsidRPr="00A458FB" w:rsidRDefault="0035401F" w:rsidP="00787E09">
            <w:pPr>
              <w:pStyle w:val="TableParagraph"/>
              <w:spacing w:line="274" w:lineRule="exact"/>
              <w:ind w:left="79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458FB">
              <w:rPr>
                <w:b/>
                <w:color w:val="000000" w:themeColor="text1"/>
                <w:sz w:val="24"/>
                <w:szCs w:val="24"/>
                <w:lang w:val="ru-RU"/>
              </w:rPr>
              <w:t>СОДЕРЖАНИЕ</w:t>
            </w:r>
          </w:p>
          <w:p w:rsidR="0035401F" w:rsidRPr="00322313" w:rsidRDefault="0035401F" w:rsidP="00787E09">
            <w:pPr>
              <w:pStyle w:val="TableParagraph"/>
              <w:spacing w:line="274" w:lineRule="exact"/>
              <w:ind w:left="79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F04B9B" w:rsidRPr="00787E09" w:rsidRDefault="00DF428E" w:rsidP="00787E09">
            <w:pPr>
              <w:pStyle w:val="TableParagraph"/>
              <w:spacing w:line="274" w:lineRule="exact"/>
              <w:ind w:left="79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7E09">
              <w:rPr>
                <w:rStyle w:val="FontStyle67"/>
                <w:bCs/>
                <w:color w:val="000000" w:themeColor="text1"/>
                <w:sz w:val="24"/>
                <w:lang w:val="ru-RU"/>
              </w:rPr>
              <w:t>Общие положения</w:t>
            </w:r>
            <w:r w:rsidR="00A458FB">
              <w:rPr>
                <w:rStyle w:val="FontStyle67"/>
                <w:bCs/>
                <w:color w:val="000000" w:themeColor="text1"/>
                <w:sz w:val="24"/>
                <w:lang w:val="ru-RU"/>
              </w:rPr>
              <w:t xml:space="preserve"> ………………………………………………………………………………….3</w:t>
            </w:r>
          </w:p>
          <w:p w:rsidR="0035401F" w:rsidRPr="00787E09" w:rsidRDefault="0035401F" w:rsidP="00787E09">
            <w:pPr>
              <w:pStyle w:val="TableParagraph"/>
              <w:spacing w:line="274" w:lineRule="exact"/>
              <w:ind w:left="79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ЦЕЛЕВОЙ РАЗДЕЛ </w:t>
            </w:r>
          </w:p>
          <w:p w:rsidR="0035401F" w:rsidRPr="00787E09" w:rsidRDefault="0035401F" w:rsidP="00604855">
            <w:pPr>
              <w:pStyle w:val="TableParagraph"/>
              <w:spacing w:line="274" w:lineRule="exact"/>
              <w:ind w:left="79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АДАПТИРОВАННОЙ ОСНОВНОЙ ОБЩЕОБРАЗОВАТЕЛЬНОЙ ПРОГРАММЫ НАЧАЛЬНОГО</w:t>
            </w:r>
            <w:r w:rsidR="00D550DC"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ОБЩЕГО ОБРАЗОВАНИЯ (вариант 7.1</w:t>
            </w:r>
            <w:r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35401F" w:rsidRPr="00787E09" w:rsidRDefault="00787E09" w:rsidP="00604855">
            <w:pPr>
              <w:pStyle w:val="TableParagraph"/>
              <w:tabs>
                <w:tab w:val="left" w:pos="8797"/>
              </w:tabs>
              <w:spacing w:line="274" w:lineRule="exact"/>
              <w:ind w:left="79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1.</w:t>
            </w:r>
            <w:r w:rsidR="0035401F"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Пояснительная за</w:t>
            </w:r>
            <w:r w:rsidR="0053258E"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писка …………………………………………………………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………</w:t>
            </w:r>
            <w:r w:rsidR="0053258E"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………9</w:t>
            </w:r>
          </w:p>
          <w:p w:rsidR="00787E09" w:rsidRDefault="00787E09" w:rsidP="00604855">
            <w:pPr>
              <w:pStyle w:val="TableParagraph"/>
              <w:tabs>
                <w:tab w:val="left" w:pos="8797"/>
              </w:tabs>
              <w:spacing w:line="274" w:lineRule="exact"/>
              <w:ind w:left="79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35401F" w:rsidRPr="00787E09" w:rsidRDefault="00787E09" w:rsidP="00604855">
            <w:pPr>
              <w:pStyle w:val="TableParagraph"/>
              <w:tabs>
                <w:tab w:val="left" w:pos="8797"/>
              </w:tabs>
              <w:spacing w:line="274" w:lineRule="exact"/>
              <w:ind w:left="79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2.</w:t>
            </w:r>
            <w:r w:rsidR="0035401F"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Планируемые результаты освоения обучающимися с задержкой психического развития адаптированной основной общеобразовательной </w:t>
            </w:r>
            <w:r w:rsidR="0053258E"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программы начального</w:t>
            </w:r>
            <w:r w:rsidR="0035401F"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общего образования………………………………………………………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………………………</w:t>
            </w:r>
            <w:r w:rsidR="0035401F"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53258E"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</w:p>
          <w:p w:rsidR="00787E09" w:rsidRPr="00787E09" w:rsidRDefault="00787E09" w:rsidP="00604855">
            <w:pPr>
              <w:pStyle w:val="TableParagraph"/>
              <w:ind w:left="79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53258E" w:rsidRPr="00787E09" w:rsidRDefault="00787E09" w:rsidP="00604855">
            <w:pPr>
              <w:pStyle w:val="TableParagraph"/>
              <w:ind w:left="79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3.</w:t>
            </w:r>
            <w:r w:rsidR="0035401F"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</w:t>
            </w:r>
            <w:r w:rsidR="0053258E"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ачального общего образования…</w:t>
            </w:r>
            <w:r w:rsidR="0035401F"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  <w:r w:rsidR="0053258E" w:rsidRPr="00787E09">
              <w:rPr>
                <w:b/>
                <w:color w:val="000000" w:themeColor="text1"/>
                <w:sz w:val="24"/>
                <w:szCs w:val="24"/>
                <w:lang w:val="ru-RU"/>
              </w:rPr>
              <w:t>……………………………………………17</w:t>
            </w:r>
          </w:p>
          <w:p w:rsidR="0035401F" w:rsidRPr="00787E09" w:rsidRDefault="0035401F" w:rsidP="00604855">
            <w:pPr>
              <w:pStyle w:val="TableParagraph"/>
              <w:tabs>
                <w:tab w:val="left" w:pos="824"/>
                <w:tab w:val="left" w:pos="9074"/>
              </w:tabs>
              <w:spacing w:before="4" w:line="237" w:lineRule="auto"/>
              <w:ind w:left="79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35401F" w:rsidRPr="00604855" w:rsidRDefault="0035401F" w:rsidP="00604855">
            <w:pPr>
              <w:pStyle w:val="TableParagraph"/>
              <w:spacing w:before="5"/>
              <w:ind w:left="79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35401F" w:rsidRPr="00604855" w:rsidRDefault="0035401F" w:rsidP="00604855">
            <w:pPr>
              <w:pStyle w:val="TableParagraph"/>
              <w:spacing w:line="274" w:lineRule="exact"/>
              <w:ind w:left="79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СОДЕРЖАТЕЛЬНЫЙ РАЗДЕЛ </w:t>
            </w:r>
          </w:p>
          <w:p w:rsidR="0035401F" w:rsidRPr="00604855" w:rsidRDefault="0035401F" w:rsidP="00604855">
            <w:pPr>
              <w:pStyle w:val="TableParagraph"/>
              <w:spacing w:line="274" w:lineRule="exact"/>
              <w:ind w:left="79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АДАПТИРОВАННОЙ ОСНОВНОЙ ОБЩЕОБРАЗОВАТЕЛЬНОЙ ПРОГРАММЫ НАЧАЛЬНОГО</w:t>
            </w:r>
            <w:r w:rsidR="00D550DC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ОБЩЕГО ОБРАЗОВАНИЯ (вариант 7.1</w:t>
            </w: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35401F" w:rsidRPr="00604855" w:rsidRDefault="00604855" w:rsidP="00604855">
            <w:pPr>
              <w:pStyle w:val="TableParagraph"/>
              <w:tabs>
                <w:tab w:val="left" w:pos="9062"/>
              </w:tabs>
              <w:spacing w:line="274" w:lineRule="exact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1.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Программа формирования универсальных учеб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ных действий …………...........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...........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....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25</w:t>
            </w:r>
          </w:p>
          <w:p w:rsidR="0035401F" w:rsidRPr="00604855" w:rsidRDefault="00604855" w:rsidP="00604855">
            <w:pPr>
              <w:pStyle w:val="TableParagraph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2.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Рабочие программы учебных предметов, курс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ов ………………………….............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..............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25</w:t>
            </w:r>
          </w:p>
          <w:p w:rsidR="0035401F" w:rsidRPr="00604855" w:rsidRDefault="00604855" w:rsidP="00604855">
            <w:pPr>
              <w:pStyle w:val="TableParagraph"/>
              <w:tabs>
                <w:tab w:val="left" w:pos="885"/>
                <w:tab w:val="left" w:pos="9212"/>
              </w:tabs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3.</w:t>
            </w:r>
            <w:r w:rsidR="002666C8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Рабочая программа воспитания 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обучающихся….............</w:t>
            </w:r>
            <w:r w:rsidR="002666C8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...............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..........................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...........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...25</w:t>
            </w:r>
          </w:p>
          <w:p w:rsidR="0035401F" w:rsidRPr="00604855" w:rsidRDefault="00604855" w:rsidP="00604855">
            <w:pPr>
              <w:pStyle w:val="TableParagraph"/>
              <w:tabs>
                <w:tab w:val="left" w:pos="885"/>
                <w:tab w:val="left" w:pos="8993"/>
                <w:tab w:val="left" w:pos="9212"/>
              </w:tabs>
              <w:spacing w:before="11" w:line="272" w:lineRule="exact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4.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Программа формирования экологической культуры, здорового и безопасного образа жизни……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………………………………………………………………………</w:t>
            </w: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………………..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...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.25</w:t>
            </w:r>
          </w:p>
          <w:p w:rsidR="0035401F" w:rsidRPr="00604855" w:rsidRDefault="00604855" w:rsidP="00604855">
            <w:pPr>
              <w:pStyle w:val="TableParagraph"/>
              <w:tabs>
                <w:tab w:val="left" w:pos="885"/>
                <w:tab w:val="left" w:pos="8964"/>
                <w:tab w:val="left" w:pos="9131"/>
              </w:tabs>
              <w:spacing w:line="274" w:lineRule="exact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5.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Программа коррекционной работы…………………………………………….....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.....</w:t>
            </w: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...........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..25</w:t>
            </w:r>
          </w:p>
          <w:p w:rsidR="0035401F" w:rsidRPr="00604855" w:rsidRDefault="0035401F" w:rsidP="00604855">
            <w:pPr>
              <w:pStyle w:val="TableParagraph"/>
              <w:spacing w:before="4"/>
              <w:ind w:left="79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35401F" w:rsidRPr="00604855" w:rsidRDefault="0035401F" w:rsidP="00604855">
            <w:pPr>
              <w:pStyle w:val="TableParagraph"/>
              <w:spacing w:line="274" w:lineRule="exact"/>
              <w:ind w:left="79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ОРГАНИЗАЦИОННЫЙ РАЗДЕЛ </w:t>
            </w:r>
          </w:p>
          <w:p w:rsidR="0035401F" w:rsidRPr="00604855" w:rsidRDefault="0035401F" w:rsidP="00604855">
            <w:pPr>
              <w:pStyle w:val="TableParagraph"/>
              <w:spacing w:line="274" w:lineRule="exact"/>
              <w:ind w:left="79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АДАПТИРОВАННОЙ ОСНОВНОЙ ОБЩЕОБРАЗОВАТЕЛЬНОЙ ПРОГРАММЫ НАЧАЛЬНОГО</w:t>
            </w:r>
            <w:r w:rsidR="00D550DC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ОБЩЕГО ОБРАЗОВАНИЯ (вариант 7.1</w:t>
            </w: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35401F" w:rsidRPr="00604855" w:rsidRDefault="00604855" w:rsidP="00604855">
            <w:pPr>
              <w:pStyle w:val="TableParagraph"/>
              <w:tabs>
                <w:tab w:val="left" w:pos="824"/>
              </w:tabs>
              <w:spacing w:line="274" w:lineRule="exact"/>
              <w:ind w:left="79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1.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Учебный план начального общего образо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вания……………………………..............</w:t>
            </w: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.........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36</w:t>
            </w:r>
          </w:p>
          <w:p w:rsidR="0035401F" w:rsidRPr="00604855" w:rsidRDefault="00604855" w:rsidP="00604855">
            <w:pPr>
              <w:pStyle w:val="TableParagraph"/>
              <w:tabs>
                <w:tab w:val="left" w:pos="824"/>
              </w:tabs>
              <w:ind w:left="79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2.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План внеурочной деятельности…………………………………………………</w:t>
            </w: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………....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36</w:t>
            </w:r>
          </w:p>
          <w:p w:rsidR="0035401F" w:rsidRPr="00604855" w:rsidRDefault="00604855" w:rsidP="00604855">
            <w:pPr>
              <w:pStyle w:val="TableParagraph"/>
              <w:tabs>
                <w:tab w:val="left" w:pos="824"/>
              </w:tabs>
              <w:ind w:left="79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3.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Календарный учебный график…………………………………………………</w:t>
            </w: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…….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….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37</w:t>
            </w:r>
          </w:p>
          <w:p w:rsidR="0035401F" w:rsidRPr="00604855" w:rsidRDefault="00604855" w:rsidP="00604855">
            <w:pPr>
              <w:pStyle w:val="TableParagraph"/>
              <w:tabs>
                <w:tab w:val="left" w:pos="824"/>
                <w:tab w:val="left" w:pos="2411"/>
                <w:tab w:val="left" w:pos="3961"/>
                <w:tab w:val="left" w:pos="5888"/>
                <w:tab w:val="left" w:pos="8343"/>
              </w:tabs>
              <w:spacing w:before="11" w:line="272" w:lineRule="exact"/>
              <w:ind w:left="79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4.</w:t>
            </w:r>
            <w:r w:rsidR="00787E09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Система 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ус</w:t>
            </w:r>
            <w:r w:rsidR="00787E09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ловий реализации адаптированной основной образовательной</w:t>
            </w:r>
            <w:r w:rsidR="0035401F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программы начального общего образования </w:t>
            </w:r>
            <w:r w:rsidR="000C539D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(вариант 7.1)…</w:t>
            </w:r>
            <w:r w:rsidR="00787E09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…………………</w:t>
            </w:r>
            <w:r w:rsidR="000C539D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……………….........…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39</w:t>
            </w:r>
          </w:p>
          <w:p w:rsidR="0035401F" w:rsidRPr="00604855" w:rsidRDefault="0035401F" w:rsidP="00787E09">
            <w:pPr>
              <w:pStyle w:val="TableParagraph"/>
              <w:spacing w:before="11"/>
              <w:ind w:left="79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35401F" w:rsidRPr="00604855" w:rsidRDefault="0035401F" w:rsidP="00787E09">
            <w:pPr>
              <w:pStyle w:val="TableParagraph"/>
              <w:spacing w:line="274" w:lineRule="exact"/>
              <w:ind w:left="79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ПРИЛОЖЕНИЯ</w:t>
            </w:r>
          </w:p>
          <w:p w:rsidR="0035401F" w:rsidRPr="00604855" w:rsidRDefault="0035401F" w:rsidP="00787E09">
            <w:pPr>
              <w:pStyle w:val="TableParagraph"/>
              <w:spacing w:line="274" w:lineRule="exact"/>
              <w:ind w:left="79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Приложение 1. Учебный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план ……………………………………………………………</w:t>
            </w:r>
            <w:r w:rsidR="00604855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…….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.44</w:t>
            </w:r>
          </w:p>
          <w:p w:rsidR="0053258E" w:rsidRPr="00604855" w:rsidRDefault="0035401F" w:rsidP="00787E09">
            <w:pPr>
              <w:pStyle w:val="TableParagraph"/>
              <w:ind w:left="79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Приложение 2. План внеурочной деятельности на учебный год………………………</w:t>
            </w:r>
            <w:r w:rsidR="00604855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…...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45</w:t>
            </w:r>
          </w:p>
          <w:p w:rsidR="0035401F" w:rsidRPr="00604855" w:rsidRDefault="0035401F" w:rsidP="00787E09">
            <w:pPr>
              <w:pStyle w:val="TableParagraph"/>
              <w:ind w:left="79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Приложение 3. Календарны</w:t>
            </w:r>
            <w:r w:rsidR="00787E09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й учебный график………………………………………</w:t>
            </w: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  <w:r w:rsidR="00604855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……</w:t>
            </w:r>
            <w:r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53258E" w:rsidRPr="00604855">
              <w:rPr>
                <w:b/>
                <w:color w:val="000000" w:themeColor="text1"/>
                <w:sz w:val="24"/>
                <w:szCs w:val="24"/>
                <w:lang w:val="ru-RU"/>
              </w:rPr>
              <w:t>46</w:t>
            </w:r>
          </w:p>
          <w:p w:rsidR="0035401F" w:rsidRPr="00322313" w:rsidRDefault="0035401F" w:rsidP="008E45A8">
            <w:pPr>
              <w:pStyle w:val="TableParagraph"/>
              <w:ind w:left="463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01" w:type="dxa"/>
          </w:tcPr>
          <w:p w:rsidR="0035401F" w:rsidRPr="00322313" w:rsidRDefault="0035401F" w:rsidP="008E45A8">
            <w:pPr>
              <w:pStyle w:val="TableParagraph"/>
              <w:ind w:left="0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spacing w:before="3"/>
              <w:ind w:left="0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spacing w:before="1"/>
              <w:ind w:left="177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spacing w:before="1"/>
              <w:ind w:left="177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spacing w:before="1"/>
              <w:ind w:left="177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ind w:left="0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ind w:left="177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ind w:left="0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ind w:left="0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ind w:left="0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ind w:left="0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ind w:left="117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ind w:left="117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672BD0" w:rsidRPr="00322313" w:rsidRDefault="00672BD0" w:rsidP="008E45A8">
            <w:pPr>
              <w:pStyle w:val="TableParagraph"/>
              <w:ind w:left="117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ind w:left="0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ind w:left="0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ind w:left="117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ind w:left="117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spacing w:before="9"/>
              <w:ind w:left="0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ind w:left="117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5401F" w:rsidRPr="00322313" w:rsidRDefault="0035401F" w:rsidP="008E45A8">
            <w:pPr>
              <w:pStyle w:val="TableParagraph"/>
              <w:ind w:left="117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53258E" w:rsidRPr="00706CC6" w:rsidRDefault="0053258E" w:rsidP="007E20C8">
      <w:pPr>
        <w:pStyle w:val="Style3"/>
        <w:widowControl/>
        <w:spacing w:line="240" w:lineRule="auto"/>
        <w:ind w:firstLine="709"/>
        <w:jc w:val="left"/>
        <w:rPr>
          <w:rStyle w:val="FontStyle54"/>
          <w:bCs/>
          <w:sz w:val="24"/>
        </w:rPr>
      </w:pPr>
    </w:p>
    <w:p w:rsidR="000E0407" w:rsidRPr="00706CC6" w:rsidRDefault="000E0407" w:rsidP="007E20C8">
      <w:pPr>
        <w:pStyle w:val="Style3"/>
        <w:widowControl/>
        <w:spacing w:line="240" w:lineRule="auto"/>
        <w:ind w:firstLine="709"/>
        <w:jc w:val="left"/>
        <w:rPr>
          <w:rStyle w:val="FontStyle54"/>
          <w:bCs/>
          <w:sz w:val="24"/>
        </w:rPr>
        <w:sectPr w:rsidR="000E0407" w:rsidRPr="00706CC6" w:rsidSect="00CF751D">
          <w:pgSz w:w="11905" w:h="16837"/>
          <w:pgMar w:top="567" w:right="857" w:bottom="1440" w:left="1418" w:header="720" w:footer="720" w:gutter="0"/>
          <w:cols w:space="60"/>
          <w:noEndnote/>
          <w:titlePg/>
        </w:sectPr>
      </w:pPr>
    </w:p>
    <w:p w:rsidR="000E0407" w:rsidRPr="00706CC6" w:rsidRDefault="00F0200B" w:rsidP="007E20C8">
      <w:pPr>
        <w:pStyle w:val="Style21"/>
        <w:widowControl/>
        <w:ind w:firstLine="709"/>
        <w:rPr>
          <w:rStyle w:val="FontStyle67"/>
          <w:bCs/>
          <w:sz w:val="24"/>
        </w:rPr>
      </w:pPr>
      <w:r w:rsidRPr="00706CC6">
        <w:rPr>
          <w:rStyle w:val="FontStyle67"/>
          <w:bCs/>
          <w:sz w:val="24"/>
        </w:rPr>
        <w:lastRenderedPageBreak/>
        <w:t>Общие положения</w:t>
      </w:r>
    </w:p>
    <w:p w:rsidR="000E0407" w:rsidRPr="00706CC6" w:rsidRDefault="000E0407" w:rsidP="007E20C8">
      <w:pPr>
        <w:pStyle w:val="Style21"/>
        <w:widowControl/>
        <w:ind w:firstLine="709"/>
        <w:rPr>
          <w:rStyle w:val="FontStyle67"/>
          <w:bCs/>
          <w:sz w:val="24"/>
        </w:rPr>
      </w:pPr>
    </w:p>
    <w:p w:rsidR="001C445E" w:rsidRPr="00706CC6" w:rsidRDefault="001C445E" w:rsidP="007E20C8">
      <w:pPr>
        <w:pStyle w:val="4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(далее </w:t>
      </w:r>
      <w:r w:rsidR="00A71DE4">
        <w:rPr>
          <w:sz w:val="24"/>
          <w:szCs w:val="24"/>
        </w:rPr>
        <w:sym w:font="Symbol" w:char="F02D"/>
      </w:r>
      <w:r w:rsidRPr="00706CC6">
        <w:rPr>
          <w:sz w:val="24"/>
          <w:szCs w:val="24"/>
        </w:rPr>
        <w:t xml:space="preserve"> АООП НОО обучающихся с ЗПР) </w:t>
      </w:r>
      <w:r w:rsidR="00A71DE4">
        <w:rPr>
          <w:sz w:val="24"/>
          <w:szCs w:val="24"/>
        </w:rPr>
        <w:sym w:font="Symbol" w:char="F02D"/>
      </w:r>
      <w:r w:rsidRPr="00706CC6">
        <w:rPr>
          <w:sz w:val="24"/>
          <w:szCs w:val="24"/>
        </w:rPr>
        <w:t xml:space="preserve">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1C445E" w:rsidRPr="00706CC6" w:rsidRDefault="001C445E" w:rsidP="007E20C8">
      <w:pPr>
        <w:pStyle w:val="4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(приказ Министерства образования и науки Российской Федерации от 19.12.2014 № 1598) , (далее </w:t>
      </w:r>
      <w:r w:rsidR="00A71DE4">
        <w:rPr>
          <w:sz w:val="24"/>
          <w:szCs w:val="24"/>
        </w:rPr>
        <w:sym w:font="Symbol" w:char="F02D"/>
      </w:r>
      <w:r w:rsidRPr="00706CC6">
        <w:rPr>
          <w:sz w:val="24"/>
          <w:szCs w:val="24"/>
        </w:rPr>
        <w:t xml:space="preserve"> ФГОС НОО обучающихся с ОВЗ), предъявляемыми к структуре, условиям реализации и планируемым результатам освоения АООП НОО обучающихся с ЗПР.</w:t>
      </w:r>
    </w:p>
    <w:p w:rsidR="001C445E" w:rsidRPr="00706CC6" w:rsidRDefault="001C445E" w:rsidP="007E20C8">
      <w:pPr>
        <w:pStyle w:val="4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Структура АООП НОО обучающихся с ЗПР включает целевой, содержательный и организационный разделы.</w:t>
      </w:r>
    </w:p>
    <w:p w:rsidR="001C445E" w:rsidRPr="00706CC6" w:rsidRDefault="001C445E" w:rsidP="007E20C8">
      <w:pPr>
        <w:pStyle w:val="4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АООП НОО обучающихся с ЗПР </w:t>
      </w:r>
      <w:r w:rsidR="00F37A60">
        <w:rPr>
          <w:sz w:val="24"/>
          <w:szCs w:val="24"/>
        </w:rPr>
        <w:t>МАОУ «Гимназия № 48»</w:t>
      </w:r>
      <w:r w:rsidRPr="00706CC6">
        <w:rPr>
          <w:sz w:val="24"/>
          <w:szCs w:val="24"/>
        </w:rPr>
        <w:t>, а также способы определения достижения этих целей и результатов.</w:t>
      </w:r>
    </w:p>
    <w:p w:rsidR="001C445E" w:rsidRPr="00706CC6" w:rsidRDefault="001C445E" w:rsidP="007E20C8">
      <w:pPr>
        <w:pStyle w:val="4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Целевой раздел включает: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пояснительную записку;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планируемые результаты освоения обучающимися с ЗПР АООП НОО;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систему оценки достижения планируемых результатов освоения АООП НОО.</w:t>
      </w:r>
    </w:p>
    <w:p w:rsidR="001C445E" w:rsidRPr="00706CC6" w:rsidRDefault="001C445E" w:rsidP="007E20C8">
      <w:pPr>
        <w:pStyle w:val="4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результатов: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программу формирования универсальных учебных действий у обучающихся с ЗПР;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программы отдельных учебных п</w:t>
      </w:r>
      <w:r w:rsidR="00B730BD" w:rsidRPr="00706CC6">
        <w:rPr>
          <w:sz w:val="24"/>
          <w:szCs w:val="24"/>
        </w:rPr>
        <w:t>редметов, курсов коррекционно-</w:t>
      </w:r>
      <w:r w:rsidRPr="00706CC6">
        <w:rPr>
          <w:sz w:val="24"/>
          <w:szCs w:val="24"/>
        </w:rPr>
        <w:t>развивающей области;</w:t>
      </w:r>
    </w:p>
    <w:p w:rsidR="001C445E" w:rsidRPr="00706CC6" w:rsidRDefault="00A47263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8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Рабочую программу воспитания</w:t>
      </w:r>
      <w:r w:rsidR="001C445E" w:rsidRPr="00706CC6">
        <w:rPr>
          <w:sz w:val="24"/>
          <w:szCs w:val="24"/>
        </w:rPr>
        <w:t>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программу формирования экологической культуры здорового и безопасного образа жизни;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программу коррекционной работы;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программу внеурочной деятельности.</w:t>
      </w:r>
    </w:p>
    <w:p w:rsidR="001C445E" w:rsidRPr="00706CC6" w:rsidRDefault="001C445E" w:rsidP="007E20C8">
      <w:pPr>
        <w:pStyle w:val="4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 обучающихся с ЗПР.</w:t>
      </w:r>
    </w:p>
    <w:p w:rsidR="001C445E" w:rsidRPr="00706CC6" w:rsidRDefault="001C445E" w:rsidP="007E20C8">
      <w:pPr>
        <w:pStyle w:val="4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Организационный раздел включает: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учебный план начального общего образования;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>систему специальных условий реализации АООП НОО обучающихся с ЗПР в соответствии с требованиями Стандарта.</w:t>
      </w:r>
    </w:p>
    <w:p w:rsidR="001C445E" w:rsidRPr="00706CC6" w:rsidRDefault="001C445E" w:rsidP="007E20C8">
      <w:pPr>
        <w:pStyle w:val="4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 xml:space="preserve">В соответствии с требованиями ФГОС НОО обучающихся с ОВЗ в </w:t>
      </w:r>
      <w:r w:rsidR="00F37A60">
        <w:rPr>
          <w:sz w:val="24"/>
          <w:szCs w:val="24"/>
        </w:rPr>
        <w:t>МАОУ «Гимназия № 48»</w:t>
      </w:r>
      <w:r w:rsidRPr="00706CC6">
        <w:rPr>
          <w:sz w:val="24"/>
          <w:szCs w:val="24"/>
        </w:rPr>
        <w:t xml:space="preserve"> реализуется АООП НОО обучающихся с ЗПР </w:t>
      </w:r>
      <w:r w:rsidR="00F37A60">
        <w:rPr>
          <w:sz w:val="24"/>
          <w:szCs w:val="24"/>
        </w:rPr>
        <w:sym w:font="Symbol" w:char="F02D"/>
      </w:r>
      <w:r w:rsidRPr="00706CC6">
        <w:rPr>
          <w:sz w:val="24"/>
          <w:szCs w:val="24"/>
        </w:rPr>
        <w:t xml:space="preserve"> вариант 7.1</w:t>
      </w:r>
      <w:r w:rsidR="009A5338">
        <w:rPr>
          <w:sz w:val="24"/>
          <w:szCs w:val="24"/>
        </w:rPr>
        <w:t xml:space="preserve"> </w:t>
      </w:r>
      <w:r w:rsidR="009A5338">
        <w:rPr>
          <w:color w:val="00000A"/>
          <w:sz w:val="24"/>
          <w:szCs w:val="24"/>
        </w:rPr>
        <w:t xml:space="preserve">(далее </w:t>
      </w:r>
      <w:r w:rsidR="009A5338">
        <w:rPr>
          <w:color w:val="00000A"/>
          <w:sz w:val="24"/>
          <w:szCs w:val="24"/>
        </w:rPr>
        <w:sym w:font="Symbol" w:char="F02D"/>
      </w:r>
      <w:r w:rsidR="009A5338">
        <w:rPr>
          <w:color w:val="00000A"/>
          <w:sz w:val="24"/>
          <w:szCs w:val="24"/>
        </w:rPr>
        <w:t xml:space="preserve"> </w:t>
      </w:r>
      <w:r w:rsidR="009A5338" w:rsidRPr="0067602D">
        <w:rPr>
          <w:sz w:val="24"/>
          <w:szCs w:val="24"/>
        </w:rPr>
        <w:t xml:space="preserve">АООП НОО </w:t>
      </w:r>
      <w:r w:rsidR="009A5338">
        <w:rPr>
          <w:sz w:val="24"/>
          <w:szCs w:val="24"/>
        </w:rPr>
        <w:t>(вариант 7.1))</w:t>
      </w:r>
      <w:r w:rsidRPr="00706CC6">
        <w:rPr>
          <w:sz w:val="24"/>
          <w:szCs w:val="24"/>
        </w:rPr>
        <w:t>.</w:t>
      </w:r>
    </w:p>
    <w:p w:rsidR="001C445E" w:rsidRPr="00706CC6" w:rsidRDefault="001C445E" w:rsidP="008A6EE4">
      <w:pPr>
        <w:pStyle w:val="4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06CC6">
        <w:rPr>
          <w:sz w:val="24"/>
          <w:szCs w:val="24"/>
        </w:rPr>
        <w:t xml:space="preserve">Определение варианта АООП НОО обучающихся с ЗПР осуществляется на основе рекомендаций психолого-медико-педагогической комиссии (далее </w:t>
      </w:r>
      <w:r w:rsidR="008A6EE4">
        <w:rPr>
          <w:sz w:val="24"/>
          <w:szCs w:val="24"/>
        </w:rPr>
        <w:sym w:font="Symbol" w:char="F02D"/>
      </w:r>
      <w:r w:rsidRPr="00706CC6">
        <w:rPr>
          <w:sz w:val="24"/>
          <w:szCs w:val="24"/>
        </w:rPr>
        <w:t xml:space="preserve"> ПМПК),</w:t>
      </w:r>
      <w:r w:rsidR="008A6EE4">
        <w:rPr>
          <w:rStyle w:val="FontStyle67"/>
          <w:b w:val="0"/>
          <w:sz w:val="24"/>
          <w:szCs w:val="24"/>
        </w:rPr>
        <w:t xml:space="preserve"> </w:t>
      </w:r>
      <w:r w:rsidRPr="00706CC6">
        <w:rPr>
          <w:sz w:val="24"/>
          <w:szCs w:val="24"/>
        </w:rPr>
        <w:t>сформулированных по результатам его</w:t>
      </w:r>
      <w:r w:rsidR="005675FE">
        <w:rPr>
          <w:sz w:val="24"/>
          <w:szCs w:val="24"/>
        </w:rPr>
        <w:t xml:space="preserve"> комплексного психолого-медико-</w:t>
      </w:r>
      <w:r w:rsidRPr="00706CC6">
        <w:rPr>
          <w:sz w:val="24"/>
          <w:szCs w:val="24"/>
        </w:rPr>
        <w:t>педагогического обследования, с учетом ИПР и в порядке, установленном законодательством Российской Федерации.</w:t>
      </w:r>
    </w:p>
    <w:p w:rsidR="001C445E" w:rsidRPr="00706CC6" w:rsidRDefault="001C445E" w:rsidP="007E20C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 xml:space="preserve">В основу разработки и реализации </w:t>
      </w:r>
      <w:r w:rsidR="003E029D" w:rsidRPr="0067602D">
        <w:rPr>
          <w:sz w:val="24"/>
          <w:szCs w:val="24"/>
        </w:rPr>
        <w:t xml:space="preserve">АООП НОО </w:t>
      </w:r>
      <w:r w:rsidR="008D6EAF">
        <w:rPr>
          <w:sz w:val="24"/>
          <w:szCs w:val="24"/>
        </w:rPr>
        <w:t>(вариант 7.1</w:t>
      </w:r>
      <w:r w:rsidR="003E029D">
        <w:rPr>
          <w:sz w:val="24"/>
          <w:szCs w:val="24"/>
        </w:rPr>
        <w:t>)</w:t>
      </w:r>
      <w:r w:rsidRPr="00706CC6">
        <w:rPr>
          <w:color w:val="auto"/>
          <w:sz w:val="24"/>
          <w:szCs w:val="24"/>
        </w:rPr>
        <w:t xml:space="preserve"> заложены </w:t>
      </w:r>
      <w:r w:rsidRPr="00706CC6">
        <w:rPr>
          <w:rStyle w:val="0pt"/>
          <w:color w:val="auto"/>
          <w:sz w:val="24"/>
          <w:szCs w:val="24"/>
        </w:rPr>
        <w:t>дифференцированный</w:t>
      </w:r>
      <w:r w:rsidRPr="00706CC6">
        <w:rPr>
          <w:color w:val="auto"/>
          <w:sz w:val="24"/>
          <w:szCs w:val="24"/>
        </w:rPr>
        <w:t xml:space="preserve"> и </w:t>
      </w:r>
      <w:r w:rsidRPr="00706CC6">
        <w:rPr>
          <w:rStyle w:val="0pt"/>
          <w:color w:val="auto"/>
          <w:sz w:val="24"/>
          <w:szCs w:val="24"/>
        </w:rPr>
        <w:t>деятельностный подходы.</w:t>
      </w:r>
    </w:p>
    <w:p w:rsidR="001C445E" w:rsidRPr="00706CC6" w:rsidRDefault="001C445E" w:rsidP="007E20C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rStyle w:val="0pt"/>
          <w:color w:val="auto"/>
          <w:sz w:val="24"/>
          <w:szCs w:val="24"/>
        </w:rPr>
        <w:lastRenderedPageBreak/>
        <w:t>Дифференцированный подход</w:t>
      </w:r>
      <w:r w:rsidRPr="00706CC6">
        <w:rPr>
          <w:color w:val="auto"/>
          <w:sz w:val="24"/>
          <w:szCs w:val="24"/>
        </w:rPr>
        <w:t xml:space="preserve"> к разработке и реализации </w:t>
      </w:r>
      <w:r w:rsidR="008D6EAF" w:rsidRPr="0067602D">
        <w:rPr>
          <w:sz w:val="24"/>
          <w:szCs w:val="24"/>
        </w:rPr>
        <w:t xml:space="preserve">АООП НОО </w:t>
      </w:r>
      <w:r w:rsidR="008D6EAF">
        <w:rPr>
          <w:sz w:val="24"/>
          <w:szCs w:val="24"/>
        </w:rPr>
        <w:t>(вариант 7.1)</w:t>
      </w:r>
      <w:r w:rsidRPr="00706CC6">
        <w:rPr>
          <w:color w:val="auto"/>
          <w:sz w:val="24"/>
          <w:szCs w:val="24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</w:t>
      </w:r>
      <w:r w:rsidR="008D6EAF" w:rsidRPr="0067602D">
        <w:rPr>
          <w:sz w:val="24"/>
          <w:szCs w:val="24"/>
        </w:rPr>
        <w:t xml:space="preserve">АООП НОО </w:t>
      </w:r>
      <w:r w:rsidR="008D6EAF">
        <w:rPr>
          <w:sz w:val="24"/>
          <w:szCs w:val="24"/>
        </w:rPr>
        <w:t>(вариант 7.1)</w:t>
      </w:r>
      <w:r w:rsidRPr="00706CC6">
        <w:rPr>
          <w:color w:val="auto"/>
          <w:sz w:val="24"/>
          <w:szCs w:val="24"/>
        </w:rPr>
        <w:t xml:space="preserve">, в том числе и на основе индивидуального учебного плана. </w:t>
      </w:r>
      <w:r w:rsidR="008D6EAF" w:rsidRPr="0067602D">
        <w:rPr>
          <w:sz w:val="24"/>
          <w:szCs w:val="24"/>
        </w:rPr>
        <w:t xml:space="preserve">АООП НОО </w:t>
      </w:r>
      <w:r w:rsidR="008D6EAF">
        <w:rPr>
          <w:sz w:val="24"/>
          <w:szCs w:val="24"/>
        </w:rPr>
        <w:t xml:space="preserve">(вариант 7.1) </w:t>
      </w:r>
      <w:r w:rsidRPr="00706CC6">
        <w:rPr>
          <w:color w:val="auto"/>
          <w:sz w:val="24"/>
          <w:szCs w:val="24"/>
        </w:rPr>
        <w:t>создана и реализуются в соответствии с дифференцированно сформулированными требованиями в ФГОС НОО обучающихся с ОВЗ к: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9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структуре АООП НОО;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9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условиям реализации АООП НОО;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9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результатам освоения АООП НОО.</w:t>
      </w:r>
    </w:p>
    <w:p w:rsidR="001C445E" w:rsidRPr="00706CC6" w:rsidRDefault="001C445E" w:rsidP="007E20C8">
      <w:pPr>
        <w:pStyle w:val="41"/>
        <w:shd w:val="clear" w:color="auto" w:fill="auto"/>
        <w:tabs>
          <w:tab w:val="left" w:pos="2776"/>
          <w:tab w:val="right" w:pos="906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Применение дифференцированного подхода к реализ</w:t>
      </w:r>
      <w:r w:rsidR="00B730BD" w:rsidRPr="00706CC6">
        <w:rPr>
          <w:color w:val="auto"/>
          <w:sz w:val="24"/>
          <w:szCs w:val="24"/>
        </w:rPr>
        <w:t xml:space="preserve">ации </w:t>
      </w:r>
      <w:r w:rsidR="008D6EAF" w:rsidRPr="0067602D">
        <w:rPr>
          <w:sz w:val="24"/>
          <w:szCs w:val="24"/>
        </w:rPr>
        <w:t xml:space="preserve">АООП НОО </w:t>
      </w:r>
      <w:r w:rsidR="008D6EAF">
        <w:rPr>
          <w:sz w:val="24"/>
          <w:szCs w:val="24"/>
        </w:rPr>
        <w:t xml:space="preserve">(вариант 7.1) </w:t>
      </w:r>
      <w:r w:rsidRPr="00706CC6">
        <w:rPr>
          <w:color w:val="auto"/>
          <w:sz w:val="24"/>
          <w:szCs w:val="24"/>
        </w:rPr>
        <w:t>обеспечивает разнообразие</w:t>
      </w:r>
      <w:r w:rsidR="00B730BD" w:rsidRPr="00706CC6">
        <w:rPr>
          <w:color w:val="auto"/>
          <w:sz w:val="24"/>
          <w:szCs w:val="24"/>
        </w:rPr>
        <w:t xml:space="preserve"> содержания, </w:t>
      </w:r>
      <w:r w:rsidRPr="00706CC6">
        <w:rPr>
          <w:color w:val="auto"/>
          <w:sz w:val="24"/>
          <w:szCs w:val="24"/>
        </w:rPr>
        <w:t>предоставляя</w:t>
      </w:r>
      <w:r w:rsidR="00B730BD" w:rsidRPr="00706CC6">
        <w:rPr>
          <w:color w:val="auto"/>
          <w:sz w:val="24"/>
          <w:szCs w:val="24"/>
        </w:rPr>
        <w:t xml:space="preserve"> </w:t>
      </w:r>
      <w:r w:rsidRPr="00706CC6">
        <w:rPr>
          <w:color w:val="auto"/>
          <w:sz w:val="24"/>
          <w:szCs w:val="24"/>
        </w:rPr>
        <w:t>обучающимся с ЗПР возможность реализовать индивидуальный потенциал развития.</w:t>
      </w:r>
    </w:p>
    <w:p w:rsidR="001C445E" w:rsidRPr="00706CC6" w:rsidRDefault="001C445E" w:rsidP="007E20C8">
      <w:pPr>
        <w:pStyle w:val="41"/>
        <w:shd w:val="clear" w:color="auto" w:fill="auto"/>
        <w:tabs>
          <w:tab w:val="left" w:pos="2776"/>
          <w:tab w:val="right" w:pos="906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rStyle w:val="0pt"/>
          <w:color w:val="auto"/>
          <w:sz w:val="24"/>
          <w:szCs w:val="24"/>
        </w:rPr>
        <w:t>Деятельностный</w:t>
      </w:r>
      <w:r w:rsidRPr="00706CC6">
        <w:rPr>
          <w:rStyle w:val="0pt"/>
          <w:color w:val="auto"/>
          <w:sz w:val="24"/>
          <w:szCs w:val="24"/>
        </w:rPr>
        <w:tab/>
        <w:t>подход</w:t>
      </w:r>
      <w:r w:rsidRPr="00706CC6">
        <w:rPr>
          <w:color w:val="auto"/>
          <w:sz w:val="24"/>
          <w:szCs w:val="24"/>
        </w:rPr>
        <w:t xml:space="preserve"> основывается на</w:t>
      </w:r>
      <w:r w:rsidR="00B730BD" w:rsidRPr="00706CC6">
        <w:rPr>
          <w:color w:val="auto"/>
          <w:sz w:val="24"/>
          <w:szCs w:val="24"/>
        </w:rPr>
        <w:t xml:space="preserve"> </w:t>
      </w:r>
      <w:r w:rsidRPr="00706CC6">
        <w:rPr>
          <w:color w:val="auto"/>
          <w:sz w:val="24"/>
          <w:szCs w:val="24"/>
        </w:rPr>
        <w:t>теоретических положениях</w:t>
      </w:r>
      <w:r w:rsidR="00B730BD" w:rsidRPr="00706CC6">
        <w:rPr>
          <w:color w:val="auto"/>
          <w:sz w:val="24"/>
          <w:szCs w:val="24"/>
        </w:rPr>
        <w:t xml:space="preserve"> </w:t>
      </w:r>
      <w:r w:rsidRPr="00706CC6">
        <w:rPr>
          <w:color w:val="auto"/>
          <w:sz w:val="24"/>
          <w:szCs w:val="24"/>
        </w:rPr>
        <w:t>отечественной психологической науки, раскрывающих основные закономерности процесса обу</w:t>
      </w:r>
      <w:r w:rsidR="00B730BD" w:rsidRPr="00706CC6">
        <w:rPr>
          <w:color w:val="auto"/>
          <w:sz w:val="24"/>
          <w:szCs w:val="24"/>
        </w:rPr>
        <w:t>чения и</w:t>
      </w:r>
      <w:r w:rsidR="00B730BD" w:rsidRPr="00706CC6">
        <w:rPr>
          <w:color w:val="auto"/>
          <w:sz w:val="24"/>
          <w:szCs w:val="24"/>
        </w:rPr>
        <w:tab/>
        <w:t xml:space="preserve">воспитания обучающихся, </w:t>
      </w:r>
      <w:r w:rsidRPr="00706CC6">
        <w:rPr>
          <w:color w:val="auto"/>
          <w:sz w:val="24"/>
          <w:szCs w:val="24"/>
        </w:rPr>
        <w:t>структуру образовательной</w:t>
      </w:r>
      <w:r w:rsidR="00B730BD" w:rsidRPr="00706CC6">
        <w:rPr>
          <w:color w:val="auto"/>
          <w:sz w:val="24"/>
          <w:szCs w:val="24"/>
        </w:rPr>
        <w:t xml:space="preserve"> </w:t>
      </w:r>
      <w:r w:rsidRPr="00706CC6">
        <w:rPr>
          <w:color w:val="auto"/>
          <w:sz w:val="24"/>
          <w:szCs w:val="24"/>
        </w:rPr>
        <w:t>деятельности с учетом общих закономерностей развития детей с нормальным и нарушенным развитием.</w:t>
      </w:r>
    </w:p>
    <w:p w:rsidR="001C445E" w:rsidRPr="00706CC6" w:rsidRDefault="001C445E" w:rsidP="007E20C8">
      <w:pPr>
        <w:pStyle w:val="41"/>
        <w:shd w:val="clear" w:color="auto" w:fill="auto"/>
        <w:tabs>
          <w:tab w:val="left" w:pos="277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</w:t>
      </w:r>
      <w:r w:rsidR="00B00347" w:rsidRPr="00706CC6">
        <w:rPr>
          <w:color w:val="auto"/>
          <w:sz w:val="24"/>
          <w:szCs w:val="24"/>
        </w:rPr>
        <w:t xml:space="preserve">организации </w:t>
      </w:r>
      <w:r w:rsidRPr="00706CC6">
        <w:rPr>
          <w:color w:val="auto"/>
          <w:sz w:val="24"/>
          <w:szCs w:val="24"/>
        </w:rPr>
        <w:t>доступной им деятельности (предметно</w:t>
      </w:r>
      <w:r w:rsidR="0056360D" w:rsidRPr="00706CC6">
        <w:rPr>
          <w:color w:val="auto"/>
          <w:sz w:val="24"/>
          <w:szCs w:val="24"/>
        </w:rPr>
        <w:t>-</w:t>
      </w:r>
      <w:r w:rsidRPr="00706CC6">
        <w:rPr>
          <w:color w:val="auto"/>
          <w:sz w:val="24"/>
          <w:szCs w:val="24"/>
        </w:rPr>
        <w:t>практической и</w:t>
      </w:r>
      <w:r w:rsidR="00B730BD" w:rsidRPr="00706CC6">
        <w:rPr>
          <w:color w:val="auto"/>
          <w:sz w:val="24"/>
          <w:szCs w:val="24"/>
        </w:rPr>
        <w:t xml:space="preserve"> </w:t>
      </w:r>
      <w:r w:rsidRPr="00706CC6">
        <w:rPr>
          <w:color w:val="auto"/>
          <w:sz w:val="24"/>
          <w:szCs w:val="24"/>
        </w:rPr>
        <w:t>учебной).</w:t>
      </w:r>
    </w:p>
    <w:p w:rsidR="001C445E" w:rsidRPr="00706CC6" w:rsidRDefault="001C445E" w:rsidP="007E20C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Основным средством реализации деятельностного подхода в образовании является обучение, как процесс организац</w:t>
      </w:r>
      <w:r w:rsidR="00B730BD" w:rsidRPr="00706CC6">
        <w:rPr>
          <w:color w:val="auto"/>
          <w:sz w:val="24"/>
          <w:szCs w:val="24"/>
        </w:rPr>
        <w:t>ии познавательной и предметно-</w:t>
      </w:r>
      <w:r w:rsidRPr="00706CC6">
        <w:rPr>
          <w:color w:val="auto"/>
          <w:sz w:val="24"/>
          <w:szCs w:val="24"/>
        </w:rPr>
        <w:t>практической деятельности обучающихся с ЗПР, обеспечивающий овладение ими содержанием образования.</w:t>
      </w:r>
    </w:p>
    <w:p w:rsidR="001C445E" w:rsidRPr="00706CC6" w:rsidRDefault="001C445E" w:rsidP="007E20C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 xml:space="preserve">В контексте </w:t>
      </w:r>
      <w:r w:rsidR="008D6EAF" w:rsidRPr="0067602D">
        <w:rPr>
          <w:sz w:val="24"/>
          <w:szCs w:val="24"/>
        </w:rPr>
        <w:t xml:space="preserve">АООП НОО </w:t>
      </w:r>
      <w:r w:rsidR="008D6EAF">
        <w:rPr>
          <w:sz w:val="24"/>
          <w:szCs w:val="24"/>
        </w:rPr>
        <w:t>(вариант 7.1)</w:t>
      </w:r>
      <w:r w:rsidRPr="00706CC6">
        <w:rPr>
          <w:color w:val="auto"/>
          <w:sz w:val="24"/>
          <w:szCs w:val="24"/>
        </w:rPr>
        <w:t xml:space="preserve"> реализация деятельностного подхода обеспечивает: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9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9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9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9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</w:t>
      </w:r>
      <w:r w:rsidR="00B730BD" w:rsidRPr="00706CC6">
        <w:rPr>
          <w:color w:val="auto"/>
          <w:sz w:val="24"/>
          <w:szCs w:val="24"/>
        </w:rPr>
        <w:t>ование на следующем уровне</w:t>
      </w:r>
      <w:r w:rsidRPr="00706CC6">
        <w:rPr>
          <w:color w:val="auto"/>
          <w:sz w:val="24"/>
          <w:szCs w:val="24"/>
        </w:rPr>
        <w:t>, но и жизненной компетенции, составляющей основу социальной успешности.</w:t>
      </w:r>
    </w:p>
    <w:p w:rsidR="001C445E" w:rsidRPr="00706CC6" w:rsidRDefault="001C445E" w:rsidP="007E20C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 xml:space="preserve">В основу </w:t>
      </w:r>
      <w:r w:rsidR="00F10EB5" w:rsidRPr="0067602D">
        <w:rPr>
          <w:sz w:val="24"/>
          <w:szCs w:val="24"/>
        </w:rPr>
        <w:t xml:space="preserve">АООП НОО </w:t>
      </w:r>
      <w:r w:rsidR="00F10EB5">
        <w:rPr>
          <w:sz w:val="24"/>
          <w:szCs w:val="24"/>
        </w:rPr>
        <w:t xml:space="preserve">(вариант 7.1) </w:t>
      </w:r>
      <w:r w:rsidRPr="00706CC6">
        <w:rPr>
          <w:color w:val="auto"/>
          <w:sz w:val="24"/>
          <w:szCs w:val="24"/>
        </w:rPr>
        <w:t>положены следующие принципы: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9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принципы государственной политики РФ в области образования 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9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9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принцип коррекционной</w:t>
      </w:r>
      <w:r w:rsidR="00B730BD" w:rsidRPr="00706CC6">
        <w:rPr>
          <w:color w:val="auto"/>
          <w:sz w:val="24"/>
          <w:szCs w:val="24"/>
        </w:rPr>
        <w:t xml:space="preserve"> направленности образовательной деятельности</w:t>
      </w:r>
      <w:r w:rsidRPr="00706CC6">
        <w:rPr>
          <w:color w:val="auto"/>
          <w:sz w:val="24"/>
          <w:szCs w:val="24"/>
        </w:rPr>
        <w:t>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7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 xml:space="preserve">принцип развивающей </w:t>
      </w:r>
      <w:r w:rsidR="00B730BD" w:rsidRPr="00706CC6">
        <w:rPr>
          <w:color w:val="auto"/>
          <w:sz w:val="24"/>
          <w:szCs w:val="24"/>
        </w:rPr>
        <w:t>направленности образовательной деятельности</w:t>
      </w:r>
      <w:r w:rsidRPr="00706CC6">
        <w:rPr>
          <w:color w:val="auto"/>
          <w:sz w:val="24"/>
          <w:szCs w:val="24"/>
        </w:rPr>
        <w:t>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7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онтогенетический принцип;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7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lastRenderedPageBreak/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7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 xml:space="preserve">принцип целостности содержания образования, поскольку в основу структуры содержания образования положено не понятие предмета, а </w:t>
      </w:r>
      <w:r w:rsidR="008A6EE4">
        <w:rPr>
          <w:color w:val="auto"/>
          <w:sz w:val="24"/>
          <w:szCs w:val="24"/>
        </w:rPr>
        <w:sym w:font="Symbol" w:char="F02D"/>
      </w:r>
      <w:r w:rsidRPr="00706CC6">
        <w:rPr>
          <w:color w:val="auto"/>
          <w:sz w:val="24"/>
          <w:szCs w:val="24"/>
        </w:rPr>
        <w:t xml:space="preserve"> «образовательной области»;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7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1C445E" w:rsidRPr="00706CC6" w:rsidRDefault="001C445E" w:rsidP="0035401F">
      <w:pPr>
        <w:pStyle w:val="41"/>
        <w:numPr>
          <w:ilvl w:val="0"/>
          <w:numId w:val="2"/>
        </w:numPr>
        <w:shd w:val="clear" w:color="auto" w:fill="auto"/>
        <w:tabs>
          <w:tab w:val="left" w:pos="17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принцип сотрудничества с семьей.</w:t>
      </w:r>
    </w:p>
    <w:p w:rsidR="001C445E" w:rsidRPr="00706CC6" w:rsidRDefault="001C445E" w:rsidP="007E20C8">
      <w:pPr>
        <w:pStyle w:val="Style21"/>
        <w:widowControl/>
        <w:ind w:firstLine="709"/>
        <w:jc w:val="both"/>
        <w:rPr>
          <w:rStyle w:val="FontStyle67"/>
          <w:bCs/>
          <w:color w:val="auto"/>
          <w:sz w:val="24"/>
        </w:rPr>
      </w:pPr>
    </w:p>
    <w:p w:rsidR="00497A39" w:rsidRPr="00E3024A" w:rsidRDefault="00497A39" w:rsidP="00497A39">
      <w:pPr>
        <w:pStyle w:val="TableParagraph"/>
        <w:pageBreakBefore/>
        <w:ind w:left="79"/>
        <w:jc w:val="center"/>
        <w:rPr>
          <w:b/>
          <w:sz w:val="24"/>
          <w:szCs w:val="24"/>
          <w:lang w:val="ru-RU"/>
        </w:rPr>
      </w:pPr>
      <w:r w:rsidRPr="00E3024A">
        <w:rPr>
          <w:b/>
          <w:sz w:val="24"/>
          <w:szCs w:val="24"/>
          <w:lang w:val="ru-RU"/>
        </w:rPr>
        <w:lastRenderedPageBreak/>
        <w:t xml:space="preserve">ЦЕЛЕВОЙ РАЗДЕЛ </w:t>
      </w:r>
    </w:p>
    <w:p w:rsidR="00497A39" w:rsidRPr="00E3024A" w:rsidRDefault="00497A39" w:rsidP="00497A39">
      <w:pPr>
        <w:pStyle w:val="TableParagraph"/>
        <w:ind w:left="79"/>
        <w:jc w:val="center"/>
        <w:rPr>
          <w:b/>
          <w:sz w:val="24"/>
          <w:szCs w:val="24"/>
          <w:lang w:val="ru-RU"/>
        </w:rPr>
      </w:pPr>
      <w:r w:rsidRPr="00E3024A">
        <w:rPr>
          <w:b/>
          <w:sz w:val="24"/>
          <w:szCs w:val="24"/>
          <w:lang w:val="ru-RU"/>
        </w:rPr>
        <w:t>АДАПТИРОВАННОЙ ОСНОВНОЙ ОБЩЕОБРАЗОВАТЕЛЬНОЙ ПРОГРАММЫ НАЧАЛЬНОГО ОБЩЕГО ОБРАЗОВАНИЯ</w:t>
      </w:r>
    </w:p>
    <w:p w:rsidR="00497A39" w:rsidRPr="00A20FBD" w:rsidRDefault="00497A39" w:rsidP="00497A39">
      <w:pPr>
        <w:pStyle w:val="2"/>
        <w:rPr>
          <w:b/>
          <w:i/>
          <w:sz w:val="24"/>
          <w:szCs w:val="24"/>
        </w:rPr>
      </w:pPr>
      <w:r w:rsidRPr="00A20FBD">
        <w:rPr>
          <w:b/>
          <w:sz w:val="24"/>
          <w:szCs w:val="24"/>
        </w:rPr>
        <w:t>(вариант 7.1)</w:t>
      </w:r>
    </w:p>
    <w:p w:rsidR="00ED68BF" w:rsidRPr="00706CC6" w:rsidRDefault="00ED68BF" w:rsidP="00497A39">
      <w:pPr>
        <w:pStyle w:val="Style21"/>
        <w:widowControl/>
        <w:ind w:firstLine="709"/>
        <w:jc w:val="both"/>
        <w:rPr>
          <w:b/>
          <w:bCs/>
          <w:color w:val="000000"/>
        </w:rPr>
      </w:pPr>
    </w:p>
    <w:p w:rsidR="000E0407" w:rsidRPr="00F75433" w:rsidRDefault="000E0407" w:rsidP="00497A39">
      <w:pPr>
        <w:pStyle w:val="Style1"/>
        <w:widowControl/>
        <w:numPr>
          <w:ilvl w:val="0"/>
          <w:numId w:val="30"/>
        </w:numPr>
        <w:jc w:val="both"/>
        <w:rPr>
          <w:rStyle w:val="FontStyle67"/>
          <w:bCs/>
          <w:sz w:val="24"/>
          <w:u w:val="single"/>
        </w:rPr>
      </w:pPr>
      <w:r w:rsidRPr="00F75433">
        <w:rPr>
          <w:rStyle w:val="FontStyle67"/>
          <w:bCs/>
          <w:sz w:val="24"/>
          <w:u w:val="single"/>
        </w:rPr>
        <w:t>Пояснительная записка</w:t>
      </w:r>
    </w:p>
    <w:p w:rsidR="00A00E91" w:rsidRPr="00706CC6" w:rsidRDefault="00A00E91" w:rsidP="007E20C8">
      <w:pPr>
        <w:shd w:val="clear" w:color="auto" w:fill="FFFFFF"/>
        <w:ind w:firstLine="709"/>
        <w:jc w:val="both"/>
        <w:rPr>
          <w:color w:val="000000"/>
        </w:rPr>
      </w:pPr>
      <w:r w:rsidRPr="00706CC6">
        <w:rPr>
          <w:color w:val="000000"/>
        </w:rPr>
        <w:t xml:space="preserve">Одной из важнейших задач начального образования в соответствии с ФГОС НОО является обеспечение условий для индивидуального развития всех </w:t>
      </w:r>
      <w:r w:rsidR="00E20879" w:rsidRPr="00706CC6">
        <w:rPr>
          <w:color w:val="000000"/>
        </w:rPr>
        <w:t>об</w:t>
      </w:r>
      <w:r w:rsidRPr="00706CC6">
        <w:rPr>
          <w:color w:val="000000"/>
        </w:rPr>
        <w:t>уча</w:t>
      </w:r>
      <w:r w:rsidR="00E20879" w:rsidRPr="00706CC6">
        <w:rPr>
          <w:color w:val="000000"/>
        </w:rPr>
        <w:t>ю</w:t>
      </w:r>
      <w:r w:rsidRPr="00706CC6">
        <w:rPr>
          <w:color w:val="000000"/>
        </w:rPr>
        <w:t xml:space="preserve">щихся, в особенности тех, кто в наибольшей степени нуждается в специальных условиях обучения </w:t>
      </w:r>
      <w:r w:rsidR="00A11FFB">
        <w:rPr>
          <w:color w:val="000000"/>
        </w:rPr>
        <w:sym w:font="Symbol" w:char="F02D"/>
      </w:r>
      <w:r w:rsidRPr="00706CC6">
        <w:rPr>
          <w:color w:val="000000"/>
        </w:rPr>
        <w:t xml:space="preserve"> детей с задержкой психического развития.</w:t>
      </w:r>
    </w:p>
    <w:p w:rsidR="00A00E91" w:rsidRPr="00706CC6" w:rsidRDefault="00F10EB5" w:rsidP="007E20C8">
      <w:pPr>
        <w:shd w:val="clear" w:color="auto" w:fill="FFFFFF"/>
        <w:ind w:firstLine="709"/>
        <w:jc w:val="both"/>
        <w:rPr>
          <w:color w:val="000000"/>
        </w:rPr>
      </w:pPr>
      <w:r w:rsidRPr="0067602D">
        <w:t xml:space="preserve">АООП НОО </w:t>
      </w:r>
      <w:r>
        <w:t>(вариант 7.1)</w:t>
      </w:r>
      <w:r w:rsidR="00A00E91" w:rsidRPr="00706CC6">
        <w:rPr>
          <w:color w:val="000000"/>
        </w:rPr>
        <w:t> </w:t>
      </w:r>
      <w:r w:rsidR="00A11FFB">
        <w:rPr>
          <w:color w:val="000000"/>
        </w:rPr>
        <w:sym w:font="Symbol" w:char="F02D"/>
      </w:r>
      <w:r w:rsidR="00A00E91" w:rsidRPr="00706CC6">
        <w:rPr>
          <w:color w:val="000000"/>
        </w:rPr>
        <w:t xml:space="preserve"> это комплексная программа, направленная на обеспечение коррекции недостатков в физическом и (или) психическом развитии детей с задержкой психического развития и оказание помощи детям этой категории в освоении образовательной  программы начального общего образования.</w:t>
      </w:r>
    </w:p>
    <w:p w:rsidR="000F44BA" w:rsidRPr="000F44BA" w:rsidRDefault="008D12FF" w:rsidP="000F44BA">
      <w:pPr>
        <w:pStyle w:val="ab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 w:rsidRPr="00706CC6">
        <w:rPr>
          <w:rStyle w:val="FontStyle69"/>
          <w:sz w:val="24"/>
        </w:rPr>
        <w:t xml:space="preserve">   </w:t>
      </w:r>
      <w:r w:rsidR="000F44BA" w:rsidRPr="0067602D">
        <w:rPr>
          <w:rFonts w:ascii="Times New Roman" w:hAnsi="Times New Roman"/>
          <w:sz w:val="24"/>
          <w:szCs w:val="24"/>
        </w:rPr>
        <w:t xml:space="preserve">АООП НОО </w:t>
      </w:r>
      <w:r w:rsidR="000F44BA">
        <w:rPr>
          <w:rFonts w:ascii="Times New Roman" w:hAnsi="Times New Roman"/>
          <w:sz w:val="24"/>
          <w:szCs w:val="24"/>
        </w:rPr>
        <w:t>(вариант 7.1</w:t>
      </w:r>
      <w:r w:rsidR="00322313">
        <w:rPr>
          <w:rFonts w:ascii="Times New Roman" w:hAnsi="Times New Roman"/>
          <w:sz w:val="24"/>
          <w:szCs w:val="24"/>
        </w:rPr>
        <w:t>)</w:t>
      </w:r>
      <w:r w:rsidR="00322313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22313" w:rsidRPr="0067602D">
        <w:rPr>
          <w:rFonts w:ascii="Times New Roman" w:hAnsi="Times New Roman"/>
          <w:color w:val="00000A"/>
          <w:sz w:val="24"/>
          <w:szCs w:val="24"/>
        </w:rPr>
        <w:t>разработана</w:t>
      </w:r>
      <w:r w:rsidR="000F44BA" w:rsidRPr="0067602D">
        <w:rPr>
          <w:rFonts w:ascii="Times New Roman" w:hAnsi="Times New Roman"/>
          <w:color w:val="00000A"/>
          <w:sz w:val="24"/>
          <w:szCs w:val="24"/>
        </w:rPr>
        <w:t xml:space="preserve"> на основе следующих нормативно-правовых </w:t>
      </w:r>
      <w:r w:rsidR="000F44BA" w:rsidRPr="000F44BA">
        <w:rPr>
          <w:rFonts w:ascii="Times New Roman" w:hAnsi="Times New Roman"/>
          <w:color w:val="00000A"/>
          <w:sz w:val="24"/>
          <w:szCs w:val="24"/>
        </w:rPr>
        <w:t>документов:</w:t>
      </w:r>
    </w:p>
    <w:p w:rsidR="000F44BA" w:rsidRPr="000F44BA" w:rsidRDefault="000F44BA" w:rsidP="0035401F">
      <w:pPr>
        <w:pStyle w:val="a9"/>
        <w:widowControl w:val="0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44BA">
        <w:rPr>
          <w:rFonts w:ascii="Times New Roman" w:hAnsi="Times New Roman"/>
          <w:sz w:val="24"/>
          <w:szCs w:val="24"/>
        </w:rPr>
        <w:t xml:space="preserve">Закон Российской Федерации </w:t>
      </w:r>
      <w:r w:rsidRPr="000F44BA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0F44BA">
        <w:rPr>
          <w:rFonts w:ascii="Times New Roman" w:hAnsi="Times New Roman"/>
          <w:sz w:val="24"/>
          <w:szCs w:val="24"/>
        </w:rPr>
        <w:t>образовании в Российской Федерации» от 29.12.2012  № 273-ФЗ;</w:t>
      </w:r>
    </w:p>
    <w:p w:rsidR="000F44BA" w:rsidRPr="000F44BA" w:rsidRDefault="000F44BA" w:rsidP="0035401F">
      <w:pPr>
        <w:pStyle w:val="a9"/>
        <w:widowControl w:val="0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44BA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обучения и организации обучения в общеобразовательных учреждениях», утверждены постановлением Главного государственного санитарного врача Российской Федерации от 29.12.2010 № 189 (с изм. от 29.06.2011, 25.12.2013, 24.11.2015);</w:t>
      </w:r>
    </w:p>
    <w:p w:rsidR="000F44BA" w:rsidRPr="000F44BA" w:rsidRDefault="000F44BA" w:rsidP="0035401F">
      <w:pPr>
        <w:pStyle w:val="a9"/>
        <w:widowControl w:val="0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44BA">
        <w:rPr>
          <w:rFonts w:ascii="Times New Roman" w:hAnsi="Times New Roman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здоровья», утверждены постановлением Главного государственного санитарного врача Российской Федерации  от 10.07.2015   № 26;</w:t>
      </w:r>
    </w:p>
    <w:p w:rsidR="000F44BA" w:rsidRPr="000F44BA" w:rsidRDefault="000F44BA" w:rsidP="0035401F">
      <w:pPr>
        <w:pStyle w:val="a9"/>
        <w:widowControl w:val="0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44BA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(далее – ФГОС НОО), утверждён приказом Министерства образования и науки РФ от 06.10.2009 № 373 (с изм. от 26.10.2010, 22.09.2011, 18.12.2012, 29.12.2014, 18.05.2015, 31.12.2015);</w:t>
      </w:r>
    </w:p>
    <w:p w:rsidR="000F44BA" w:rsidRPr="000F44BA" w:rsidRDefault="000F44BA" w:rsidP="0035401F">
      <w:pPr>
        <w:pStyle w:val="a9"/>
        <w:widowControl w:val="0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aps/>
          <w:sz w:val="24"/>
          <w:szCs w:val="24"/>
        </w:rPr>
      </w:pPr>
      <w:r w:rsidRPr="000F44BA">
        <w:rPr>
          <w:rFonts w:ascii="Times New Roman" w:hAnsi="Times New Roman"/>
          <w:sz w:val="24"/>
          <w:szCs w:val="24"/>
        </w:rPr>
        <w:t>ФГОС НОО обучающихся с ограниченными возможностями здоровья, утверждён приказом Минобрнауки России от 19 декабря 2014г. № 1598;</w:t>
      </w:r>
    </w:p>
    <w:p w:rsidR="000F44BA" w:rsidRPr="000F44BA" w:rsidRDefault="000F44BA" w:rsidP="0035401F">
      <w:pPr>
        <w:pStyle w:val="a9"/>
        <w:widowControl w:val="0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aps/>
          <w:sz w:val="24"/>
          <w:szCs w:val="24"/>
        </w:rPr>
      </w:pPr>
      <w:r w:rsidRPr="000F44BA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начального общего образования обучающихся с задержкой психического развития;</w:t>
      </w:r>
    </w:p>
    <w:p w:rsidR="000F44BA" w:rsidRPr="000F44BA" w:rsidRDefault="000F44BA" w:rsidP="0035401F">
      <w:pPr>
        <w:pStyle w:val="a9"/>
        <w:widowControl w:val="0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aps/>
          <w:sz w:val="24"/>
          <w:szCs w:val="24"/>
        </w:rPr>
      </w:pPr>
      <w:r w:rsidRPr="000F44BA">
        <w:rPr>
          <w:rFonts w:ascii="Times New Roman" w:hAnsi="Times New Roman"/>
          <w:sz w:val="24"/>
          <w:szCs w:val="24"/>
        </w:rPr>
        <w:t>Устав МАОУ «Гимназия № 48» (далее – Гимназия).</w:t>
      </w:r>
    </w:p>
    <w:p w:rsidR="0056360D" w:rsidRPr="00706CC6" w:rsidRDefault="0056360D" w:rsidP="000F44BA">
      <w:pPr>
        <w:pStyle w:val="Style15"/>
        <w:widowControl/>
        <w:spacing w:line="240" w:lineRule="auto"/>
        <w:ind w:firstLine="709"/>
        <w:rPr>
          <w:color w:val="000000"/>
        </w:rPr>
      </w:pPr>
      <w:r w:rsidRPr="00706CC6">
        <w:rPr>
          <w:b/>
        </w:rPr>
        <w:t xml:space="preserve">Цель реализации </w:t>
      </w:r>
      <w:r w:rsidR="0059248F" w:rsidRPr="0067602D">
        <w:t xml:space="preserve">АООП НОО </w:t>
      </w:r>
      <w:r w:rsidR="0059248F">
        <w:t>(вариант 7.1)</w:t>
      </w:r>
      <w:r w:rsidR="00FA507A" w:rsidRPr="00706CC6">
        <w:rPr>
          <w:rStyle w:val="affc"/>
          <w:sz w:val="24"/>
          <w:szCs w:val="24"/>
        </w:rPr>
        <w:t xml:space="preserve"> </w:t>
      </w:r>
      <w:r w:rsidR="00E52E9A">
        <w:rPr>
          <w:rStyle w:val="affc"/>
          <w:sz w:val="24"/>
          <w:szCs w:val="24"/>
        </w:rPr>
        <w:sym w:font="Symbol" w:char="F02D"/>
      </w:r>
      <w:r w:rsidR="00E20879" w:rsidRPr="00706CC6">
        <w:rPr>
          <w:rStyle w:val="affc"/>
          <w:sz w:val="24"/>
          <w:szCs w:val="24"/>
        </w:rPr>
        <w:t xml:space="preserve"> </w:t>
      </w:r>
      <w:r w:rsidRPr="00706CC6">
        <w:rPr>
          <w:color w:val="000000"/>
        </w:rPr>
        <w:t>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DE5907" w:rsidRPr="00706CC6" w:rsidRDefault="00DE5907" w:rsidP="007E20C8">
      <w:pPr>
        <w:pStyle w:val="afe"/>
        <w:spacing w:after="0"/>
        <w:ind w:firstLine="709"/>
        <w:jc w:val="both"/>
      </w:pPr>
      <w:r w:rsidRPr="00706CC6">
        <w:t xml:space="preserve">Достижение поставленной цели </w:t>
      </w:r>
      <w:r w:rsidR="00FA507A" w:rsidRPr="00706CC6">
        <w:t xml:space="preserve">при разработке </w:t>
      </w:r>
      <w:r w:rsidRPr="00706CC6">
        <w:rPr>
          <w:rStyle w:val="affc"/>
          <w:sz w:val="24"/>
          <w:szCs w:val="24"/>
        </w:rPr>
        <w:t xml:space="preserve">  АООП НОО</w:t>
      </w:r>
      <w:r w:rsidR="00FA507A" w:rsidRPr="00706CC6">
        <w:t xml:space="preserve"> и </w:t>
      </w:r>
      <w:r w:rsidRPr="00706CC6">
        <w:t>обучающихся с ЗПР предусматривает решение следующих основных задач:</w:t>
      </w:r>
    </w:p>
    <w:p w:rsidR="00DE5907" w:rsidRPr="00706CC6" w:rsidRDefault="00DE5907" w:rsidP="007E20C8">
      <w:pPr>
        <w:pStyle w:val="affb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• </w:t>
      </w:r>
      <w:r w:rsidRPr="00706CC6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706CC6">
        <w:rPr>
          <w:caps w:val="0"/>
          <w:color w:val="auto"/>
          <w:sz w:val="24"/>
          <w:szCs w:val="24"/>
        </w:rPr>
        <w:t xml:space="preserve"> обучающихся с ЗПР;</w:t>
      </w:r>
    </w:p>
    <w:p w:rsidR="00DE5907" w:rsidRPr="00706CC6" w:rsidRDefault="00DE5907" w:rsidP="007E20C8">
      <w:pPr>
        <w:pStyle w:val="affb"/>
        <w:spacing w:line="240" w:lineRule="auto"/>
        <w:ind w:firstLine="709"/>
        <w:rPr>
          <w:sz w:val="24"/>
          <w:szCs w:val="24"/>
        </w:rPr>
      </w:pPr>
      <w:r w:rsidRPr="00706CC6">
        <w:rPr>
          <w:sz w:val="24"/>
          <w:szCs w:val="24"/>
        </w:rPr>
        <w:t>• </w:t>
      </w:r>
      <w:r w:rsidRPr="00706CC6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706CC6">
        <w:rPr>
          <w:sz w:val="24"/>
          <w:szCs w:val="24"/>
        </w:rPr>
        <w:t>;</w:t>
      </w:r>
    </w:p>
    <w:p w:rsidR="00DE5907" w:rsidRPr="00706CC6" w:rsidRDefault="00DE5907" w:rsidP="007E20C8">
      <w:pPr>
        <w:pStyle w:val="affb"/>
        <w:spacing w:line="240" w:lineRule="auto"/>
        <w:ind w:firstLine="709"/>
        <w:rPr>
          <w:sz w:val="24"/>
          <w:szCs w:val="24"/>
        </w:rPr>
      </w:pPr>
      <w:r w:rsidRPr="00706CC6">
        <w:rPr>
          <w:sz w:val="24"/>
          <w:szCs w:val="24"/>
        </w:rPr>
        <w:lastRenderedPageBreak/>
        <w:t>• </w:t>
      </w:r>
      <w:r w:rsidRPr="00706CC6">
        <w:rPr>
          <w:caps w:val="0"/>
          <w:sz w:val="24"/>
          <w:szCs w:val="24"/>
        </w:rPr>
        <w:t xml:space="preserve">становление и развитие личности обучающегося с ЗПР в её индивидуальности, самобытности, уникальности и неповторимости </w:t>
      </w:r>
      <w:r w:rsidRPr="00706CC6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706CC6">
        <w:rPr>
          <w:sz w:val="24"/>
          <w:szCs w:val="24"/>
        </w:rPr>
        <w:t>;</w:t>
      </w:r>
    </w:p>
    <w:p w:rsidR="00DE5907" w:rsidRPr="00706CC6" w:rsidRDefault="00DE5907" w:rsidP="007E20C8">
      <w:pPr>
        <w:pStyle w:val="affb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706CC6">
        <w:rPr>
          <w:color w:val="auto"/>
          <w:sz w:val="24"/>
          <w:szCs w:val="24"/>
        </w:rPr>
        <w:t>• </w:t>
      </w:r>
      <w:r w:rsidRPr="00706CC6">
        <w:rPr>
          <w:caps w:val="0"/>
          <w:color w:val="auto"/>
          <w:sz w:val="24"/>
          <w:szCs w:val="24"/>
        </w:rPr>
        <w:t>со</w:t>
      </w:r>
      <w:r w:rsidRPr="00706CC6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706CC6">
        <w:rPr>
          <w:color w:val="auto"/>
          <w:sz w:val="24"/>
          <w:szCs w:val="24"/>
          <w:u w:color="000000"/>
        </w:rPr>
        <w:t>;</w:t>
      </w:r>
    </w:p>
    <w:p w:rsidR="00DE5907" w:rsidRPr="00706CC6" w:rsidRDefault="00DE5907" w:rsidP="007E20C8">
      <w:pPr>
        <w:pStyle w:val="affb"/>
        <w:spacing w:line="240" w:lineRule="auto"/>
        <w:ind w:firstLine="709"/>
        <w:rPr>
          <w:sz w:val="24"/>
          <w:szCs w:val="24"/>
        </w:rPr>
      </w:pPr>
      <w:r w:rsidRPr="00706CC6">
        <w:rPr>
          <w:sz w:val="24"/>
          <w:szCs w:val="24"/>
        </w:rPr>
        <w:t>• </w:t>
      </w:r>
      <w:r w:rsidRPr="00706CC6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706CC6">
        <w:rPr>
          <w:sz w:val="24"/>
          <w:szCs w:val="24"/>
        </w:rPr>
        <w:t>;</w:t>
      </w:r>
    </w:p>
    <w:p w:rsidR="00DE5907" w:rsidRPr="00706CC6" w:rsidRDefault="00DE5907" w:rsidP="007E20C8">
      <w:pPr>
        <w:pStyle w:val="affb"/>
        <w:spacing w:line="240" w:lineRule="auto"/>
        <w:ind w:firstLine="709"/>
        <w:rPr>
          <w:sz w:val="24"/>
          <w:szCs w:val="24"/>
        </w:rPr>
      </w:pPr>
      <w:r w:rsidRPr="00706CC6">
        <w:rPr>
          <w:sz w:val="24"/>
          <w:szCs w:val="24"/>
        </w:rPr>
        <w:t>• </w:t>
      </w:r>
      <w:r w:rsidRPr="00706CC6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706CC6">
        <w:rPr>
          <w:sz w:val="24"/>
          <w:szCs w:val="24"/>
        </w:rPr>
        <w:t>;</w:t>
      </w:r>
    </w:p>
    <w:p w:rsidR="00DE5907" w:rsidRPr="00706CC6" w:rsidRDefault="00DE5907" w:rsidP="007E20C8">
      <w:pPr>
        <w:pStyle w:val="affb"/>
        <w:spacing w:line="240" w:lineRule="auto"/>
        <w:ind w:firstLine="709"/>
        <w:rPr>
          <w:sz w:val="24"/>
          <w:szCs w:val="24"/>
        </w:rPr>
      </w:pPr>
      <w:r w:rsidRPr="00706CC6">
        <w:rPr>
          <w:sz w:val="24"/>
          <w:szCs w:val="24"/>
        </w:rPr>
        <w:t>• </w:t>
      </w:r>
      <w:r w:rsidRPr="00706CC6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r w:rsidR="00322313" w:rsidRPr="00706CC6">
        <w:rPr>
          <w:caps w:val="0"/>
          <w:color w:val="auto"/>
          <w:sz w:val="24"/>
          <w:szCs w:val="24"/>
        </w:rPr>
        <w:t>способностей,</w:t>
      </w:r>
      <w:r w:rsidRPr="00706CC6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</w:t>
      </w:r>
      <w:r w:rsidR="00E20879" w:rsidRPr="00706CC6">
        <w:rPr>
          <w:caps w:val="0"/>
          <w:color w:val="auto"/>
          <w:sz w:val="24"/>
          <w:szCs w:val="24"/>
        </w:rPr>
        <w:t>тельности, проведения спортивно-</w:t>
      </w:r>
      <w:r w:rsidRPr="00706CC6">
        <w:rPr>
          <w:caps w:val="0"/>
          <w:color w:val="auto"/>
          <w:sz w:val="24"/>
          <w:szCs w:val="24"/>
        </w:rPr>
        <w:t>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DE5907" w:rsidRPr="00706CC6" w:rsidRDefault="00DE5907" w:rsidP="007E20C8">
      <w:pPr>
        <w:pStyle w:val="affb"/>
        <w:spacing w:line="240" w:lineRule="auto"/>
        <w:ind w:firstLine="709"/>
        <w:rPr>
          <w:sz w:val="24"/>
          <w:szCs w:val="24"/>
        </w:rPr>
      </w:pPr>
      <w:r w:rsidRPr="00706CC6">
        <w:rPr>
          <w:sz w:val="24"/>
          <w:szCs w:val="24"/>
        </w:rPr>
        <w:t>• </w:t>
      </w:r>
      <w:r w:rsidRPr="00706CC6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706CC6">
        <w:rPr>
          <w:sz w:val="24"/>
          <w:szCs w:val="24"/>
        </w:rPr>
        <w:t>;</w:t>
      </w:r>
    </w:p>
    <w:p w:rsidR="00DE5907" w:rsidRPr="00706CC6" w:rsidRDefault="00DE5907" w:rsidP="007E20C8">
      <w:pPr>
        <w:pStyle w:val="affb"/>
        <w:spacing w:line="240" w:lineRule="auto"/>
        <w:ind w:firstLine="709"/>
        <w:rPr>
          <w:sz w:val="24"/>
          <w:szCs w:val="24"/>
        </w:rPr>
      </w:pPr>
      <w:r w:rsidRPr="00706CC6">
        <w:rPr>
          <w:sz w:val="24"/>
          <w:szCs w:val="24"/>
        </w:rPr>
        <w:t>• </w:t>
      </w:r>
      <w:r w:rsidRPr="00706CC6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706CC6">
        <w:rPr>
          <w:sz w:val="24"/>
          <w:szCs w:val="24"/>
        </w:rPr>
        <w:t>;</w:t>
      </w:r>
    </w:p>
    <w:p w:rsidR="00DE5907" w:rsidRPr="00706CC6" w:rsidRDefault="00DE5907" w:rsidP="007E20C8">
      <w:pPr>
        <w:pStyle w:val="affb"/>
        <w:spacing w:line="240" w:lineRule="auto"/>
        <w:ind w:firstLine="709"/>
        <w:rPr>
          <w:caps w:val="0"/>
          <w:sz w:val="24"/>
          <w:szCs w:val="24"/>
        </w:rPr>
      </w:pPr>
      <w:r w:rsidRPr="00706CC6">
        <w:rPr>
          <w:sz w:val="24"/>
          <w:szCs w:val="24"/>
        </w:rPr>
        <w:t>• </w:t>
      </w:r>
      <w:r w:rsidRPr="00706CC6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</w:t>
      </w:r>
      <w:r w:rsidR="00E20879" w:rsidRPr="00706CC6">
        <w:rPr>
          <w:caps w:val="0"/>
          <w:sz w:val="24"/>
          <w:szCs w:val="24"/>
        </w:rPr>
        <w:t xml:space="preserve">гимназической </w:t>
      </w:r>
      <w:r w:rsidRPr="00706CC6">
        <w:rPr>
          <w:caps w:val="0"/>
          <w:sz w:val="24"/>
          <w:szCs w:val="24"/>
        </w:rPr>
        <w:t>социальной среды.</w:t>
      </w:r>
    </w:p>
    <w:p w:rsidR="00DE5907" w:rsidRPr="00706CC6" w:rsidRDefault="00DE5907" w:rsidP="007E20C8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6CC6">
        <w:rPr>
          <w:rFonts w:ascii="Times New Roman" w:hAnsi="Times New Roman" w:cs="Times New Roman"/>
          <w:b/>
          <w:sz w:val="24"/>
          <w:szCs w:val="24"/>
        </w:rPr>
        <w:t>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DE5907" w:rsidRPr="00706CC6" w:rsidRDefault="00E52E9A" w:rsidP="007E20C8">
      <w:pPr>
        <w:ind w:firstLine="709"/>
        <w:jc w:val="both"/>
      </w:pPr>
      <w:r w:rsidRPr="00706CC6">
        <w:rPr>
          <w:rStyle w:val="affc"/>
          <w:sz w:val="24"/>
          <w:szCs w:val="24"/>
        </w:rPr>
        <w:t>АООП НОО</w:t>
      </w:r>
      <w:r w:rsidRPr="00706CC6">
        <w:t xml:space="preserve"> </w:t>
      </w:r>
      <w:r w:rsidR="00DE5907" w:rsidRPr="00706CC6">
        <w:rPr>
          <w:u w:color="000000"/>
        </w:rPr>
        <w:t xml:space="preserve">(вариант 7.1.) разработана в соответствии с требованиями </w:t>
      </w:r>
      <w:r w:rsidR="00062600" w:rsidRPr="00706CC6">
        <w:t>ФГОС НОО обучающихся с ОВЗ</w:t>
      </w:r>
      <w:r w:rsidR="00DE5907" w:rsidRPr="00706CC6">
        <w:rPr>
          <w:u w:color="000000"/>
        </w:rPr>
        <w:t xml:space="preserve"> </w:t>
      </w:r>
      <w:r w:rsidR="00322313" w:rsidRPr="00706CC6">
        <w:rPr>
          <w:u w:color="000000"/>
        </w:rPr>
        <w:t>к структуре,</w:t>
      </w:r>
      <w:r w:rsidR="00DE5907" w:rsidRPr="00706CC6">
        <w:rPr>
          <w:u w:color="000000"/>
        </w:rPr>
        <w:t xml:space="preserve"> адаптированной основной общеобразовательной программы, </w:t>
      </w:r>
      <w:r w:rsidR="00DE5907" w:rsidRPr="00706CC6">
        <w:t>условиям ее реализации и результатам освоения.</w:t>
      </w:r>
    </w:p>
    <w:p w:rsidR="00DE5907" w:rsidRPr="00706CC6" w:rsidRDefault="00DE5907" w:rsidP="007E20C8">
      <w:pPr>
        <w:ind w:firstLine="709"/>
        <w:jc w:val="both"/>
      </w:pPr>
      <w:r w:rsidRPr="00706CC6"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DE5907" w:rsidRPr="00706CC6" w:rsidRDefault="00DE5907" w:rsidP="007E20C8">
      <w:pPr>
        <w:ind w:firstLine="709"/>
        <w:jc w:val="both"/>
      </w:pPr>
      <w:r w:rsidRPr="00706CC6">
        <w:t xml:space="preserve">АООП НОО представляет собой адаптированный вариант основной образовательной программы начального общего образования (далее </w:t>
      </w:r>
      <w:r w:rsidR="00E52E9A">
        <w:sym w:font="Symbol" w:char="F02D"/>
      </w:r>
      <w:r w:rsidRPr="00706CC6">
        <w:t xml:space="preserve">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</w:t>
      </w:r>
      <w:r w:rsidRPr="00706CC6">
        <w:rPr>
          <w:rStyle w:val="af"/>
        </w:rPr>
        <w:footnoteReference w:id="1"/>
      </w:r>
      <w:r w:rsidRPr="00706CC6">
        <w:t xml:space="preserve"> (далее </w:t>
      </w:r>
      <w:r w:rsidR="00E52E9A">
        <w:sym w:font="Symbol" w:char="F02D"/>
      </w:r>
      <w:r w:rsidRPr="00706CC6">
        <w:t xml:space="preserve">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</w:t>
      </w:r>
      <w:r w:rsidR="004B6CCC" w:rsidRPr="00706CC6">
        <w:rPr>
          <w:rStyle w:val="affc"/>
          <w:sz w:val="24"/>
          <w:szCs w:val="24"/>
        </w:rPr>
        <w:t>АООП НОО</w:t>
      </w:r>
      <w:r w:rsidR="004B6CCC" w:rsidRPr="00706CC6">
        <w:t xml:space="preserve"> </w:t>
      </w:r>
      <w:r w:rsidR="004B6CCC" w:rsidRPr="00706CC6">
        <w:rPr>
          <w:u w:color="000000"/>
        </w:rPr>
        <w:t xml:space="preserve">(вариант 7.1.) </w:t>
      </w:r>
      <w:r w:rsidR="004B6CCC">
        <w:rPr>
          <w:u w:color="000000"/>
        </w:rPr>
        <w:t xml:space="preserve"> </w:t>
      </w:r>
      <w:r w:rsidRPr="00706CC6">
        <w:t xml:space="preserve">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</w:t>
      </w:r>
      <w:r w:rsidRPr="00706CC6">
        <w:rPr>
          <w:u w:color="000000"/>
        </w:rPr>
        <w:t>для каждого обучающегося определяется с учетом его особых образовательных потребностей на основе рекомендаций ПМПК, ИПР.</w:t>
      </w:r>
    </w:p>
    <w:p w:rsidR="00DE5907" w:rsidRPr="00706CC6" w:rsidRDefault="00DE5907" w:rsidP="007E20C8">
      <w:pPr>
        <w:ind w:firstLine="709"/>
        <w:jc w:val="both"/>
      </w:pPr>
      <w:r w:rsidRPr="00706CC6">
        <w:t>Определение варианта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</w:t>
      </w:r>
      <w:r w:rsidR="00E20879" w:rsidRPr="00706CC6">
        <w:t>медико-</w:t>
      </w:r>
      <w:r w:rsidRPr="00706CC6">
        <w:t>педагогического обследования, с учетом ИПР и в порядке, установленном законодательством Российской Федерации.</w:t>
      </w:r>
    </w:p>
    <w:p w:rsidR="000E0407" w:rsidRPr="00706CC6" w:rsidRDefault="004A08EE" w:rsidP="007E20C8">
      <w:pPr>
        <w:pStyle w:val="Style30"/>
        <w:widowControl/>
        <w:spacing w:line="240" w:lineRule="auto"/>
        <w:ind w:firstLine="709"/>
        <w:jc w:val="both"/>
        <w:rPr>
          <w:rStyle w:val="FontStyle226"/>
          <w:bCs/>
          <w:sz w:val="24"/>
        </w:rPr>
      </w:pPr>
      <w:r w:rsidRPr="00706CC6">
        <w:rPr>
          <w:rStyle w:val="FontStyle225"/>
          <w:sz w:val="24"/>
        </w:rPr>
        <w:lastRenderedPageBreak/>
        <w:t xml:space="preserve">       </w:t>
      </w:r>
      <w:r w:rsidR="000E0407" w:rsidRPr="00706CC6">
        <w:rPr>
          <w:rStyle w:val="FontStyle225"/>
          <w:sz w:val="24"/>
        </w:rPr>
        <w:t>Сознавая самоценность и уникальность каждого ребенка, педагог</w:t>
      </w:r>
      <w:r w:rsidRPr="00706CC6">
        <w:rPr>
          <w:rStyle w:val="FontStyle225"/>
          <w:sz w:val="24"/>
        </w:rPr>
        <w:t xml:space="preserve">ический коллектив </w:t>
      </w:r>
      <w:r w:rsidR="00E52E9A">
        <w:rPr>
          <w:rStyle w:val="FontStyle225"/>
          <w:sz w:val="24"/>
        </w:rPr>
        <w:t>Гимназии</w:t>
      </w:r>
      <w:r w:rsidRPr="00706CC6">
        <w:rPr>
          <w:rStyle w:val="FontStyle225"/>
          <w:sz w:val="24"/>
        </w:rPr>
        <w:t xml:space="preserve"> </w:t>
      </w:r>
      <w:r w:rsidR="000E0407" w:rsidRPr="00706CC6">
        <w:rPr>
          <w:rStyle w:val="FontStyle225"/>
          <w:sz w:val="24"/>
        </w:rPr>
        <w:t xml:space="preserve"> в своей деятельности исходит из следующих </w:t>
      </w:r>
      <w:r w:rsidR="000E0407" w:rsidRPr="00706CC6">
        <w:rPr>
          <w:rStyle w:val="FontStyle226"/>
          <w:bCs/>
          <w:sz w:val="24"/>
        </w:rPr>
        <w:t>принципов:</w:t>
      </w:r>
    </w:p>
    <w:p w:rsidR="000E0407" w:rsidRPr="00706CC6" w:rsidRDefault="000E0407" w:rsidP="007E20C8">
      <w:pPr>
        <w:pStyle w:val="Style31"/>
        <w:widowControl/>
        <w:numPr>
          <w:ilvl w:val="0"/>
          <w:numId w:val="1"/>
        </w:numPr>
        <w:tabs>
          <w:tab w:val="left" w:pos="571"/>
        </w:tabs>
        <w:spacing w:line="240" w:lineRule="auto"/>
        <w:ind w:firstLine="709"/>
        <w:jc w:val="both"/>
        <w:rPr>
          <w:rStyle w:val="FontStyle225"/>
          <w:sz w:val="24"/>
        </w:rPr>
      </w:pPr>
      <w:r w:rsidRPr="00706CC6">
        <w:rPr>
          <w:rStyle w:val="FontStyle225"/>
          <w:sz w:val="24"/>
        </w:rPr>
        <w:t xml:space="preserve">каждый ребенок с его интересами, потребностями и устремлениями </w:t>
      </w:r>
      <w:r w:rsidR="00E20879" w:rsidRPr="00706CC6">
        <w:rPr>
          <w:rStyle w:val="FontStyle225"/>
          <w:sz w:val="24"/>
        </w:rPr>
        <w:sym w:font="Symbol" w:char="F02D"/>
      </w:r>
      <w:r w:rsidRPr="00706CC6">
        <w:rPr>
          <w:rStyle w:val="FontStyle225"/>
          <w:sz w:val="24"/>
        </w:rPr>
        <w:t xml:space="preserve"> уникален и самоценен; каждый ребенок имеет право на помощь и поддержку, направленные на развитие его личностного потенциала;</w:t>
      </w:r>
    </w:p>
    <w:p w:rsidR="000E0407" w:rsidRPr="00706CC6" w:rsidRDefault="000E0407" w:rsidP="007E20C8">
      <w:pPr>
        <w:pStyle w:val="Style31"/>
        <w:widowControl/>
        <w:numPr>
          <w:ilvl w:val="0"/>
          <w:numId w:val="1"/>
        </w:numPr>
        <w:tabs>
          <w:tab w:val="left" w:pos="571"/>
        </w:tabs>
        <w:spacing w:line="240" w:lineRule="auto"/>
        <w:ind w:firstLine="709"/>
        <w:jc w:val="both"/>
        <w:rPr>
          <w:rStyle w:val="FontStyle225"/>
          <w:sz w:val="24"/>
        </w:rPr>
      </w:pPr>
      <w:r w:rsidRPr="00706CC6">
        <w:rPr>
          <w:rStyle w:val="FontStyle225"/>
          <w:sz w:val="24"/>
        </w:rPr>
        <w:t>каждый ребенок имеет право на уважение к себе, на развитие и самосовершенствование в комфортной и доброжелательной атмосфере.</w:t>
      </w:r>
    </w:p>
    <w:p w:rsidR="009B1BA8" w:rsidRPr="00706CC6" w:rsidRDefault="009B1BA8" w:rsidP="007E20C8">
      <w:pPr>
        <w:pStyle w:val="Style31"/>
        <w:widowControl/>
        <w:tabs>
          <w:tab w:val="left" w:pos="571"/>
        </w:tabs>
        <w:spacing w:line="240" w:lineRule="auto"/>
        <w:ind w:firstLine="709"/>
        <w:jc w:val="both"/>
        <w:rPr>
          <w:color w:val="000000"/>
        </w:rPr>
      </w:pPr>
    </w:p>
    <w:p w:rsidR="00851374" w:rsidRPr="00706CC6" w:rsidRDefault="00851374" w:rsidP="007E20C8">
      <w:pPr>
        <w:ind w:firstLine="709"/>
        <w:jc w:val="both"/>
        <w:rPr>
          <w:b/>
        </w:rPr>
      </w:pPr>
      <w:r w:rsidRPr="00706CC6">
        <w:rPr>
          <w:b/>
        </w:rPr>
        <w:t>Психолог</w:t>
      </w:r>
      <w:r w:rsidR="00DD3806">
        <w:rPr>
          <w:b/>
        </w:rPr>
        <w:t>о-педагогическая характеристик</w:t>
      </w:r>
      <w:r w:rsidR="00BD4AA1">
        <w:rPr>
          <w:b/>
        </w:rPr>
        <w:t>а</w:t>
      </w:r>
      <w:r w:rsidR="00DD3806">
        <w:rPr>
          <w:b/>
        </w:rPr>
        <w:t xml:space="preserve"> обучающихся </w:t>
      </w:r>
      <w:r w:rsidRPr="00706CC6">
        <w:rPr>
          <w:b/>
        </w:rPr>
        <w:t>с задержкой</w:t>
      </w:r>
      <w:r w:rsidR="00E20879" w:rsidRPr="00706CC6">
        <w:rPr>
          <w:b/>
        </w:rPr>
        <w:t xml:space="preserve"> психического развития</w:t>
      </w:r>
      <w:r w:rsidR="00AC2E0D">
        <w:rPr>
          <w:b/>
        </w:rPr>
        <w:t>.</w:t>
      </w:r>
    </w:p>
    <w:p w:rsidR="00FA507A" w:rsidRPr="00706CC6" w:rsidRDefault="00FA507A" w:rsidP="007E20C8">
      <w:pPr>
        <w:ind w:firstLine="709"/>
        <w:jc w:val="both"/>
        <w:rPr>
          <w:b/>
        </w:rPr>
      </w:pPr>
      <w:r w:rsidRPr="00706CC6">
        <w:t xml:space="preserve">АООП НОО (вариант 7.1) адресована обучающимся с ЗПР, достигшим к моменту поступления в </w:t>
      </w:r>
      <w:r w:rsidR="00E52E9A">
        <w:t>гимназию</w:t>
      </w:r>
      <w:r w:rsidRPr="00706CC6">
        <w:t xml:space="preserve">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</w:t>
      </w:r>
    </w:p>
    <w:p w:rsidR="000E0407" w:rsidRPr="00706CC6" w:rsidRDefault="000E0407" w:rsidP="007E20C8">
      <w:pPr>
        <w:ind w:firstLine="709"/>
        <w:jc w:val="both"/>
      </w:pPr>
      <w:r w:rsidRPr="00706CC6">
        <w:t>Задержка психического развития детей осложняется различными негрубыми, но нередко стойкими нервно-психическими расстройствами (астеническими, церебрастеническими, невротическими, неврозоподобными), нарушающими интеллектуальную работоспособность ребёнка.</w:t>
      </w:r>
    </w:p>
    <w:p w:rsidR="000E0407" w:rsidRPr="00706CC6" w:rsidRDefault="000E0407" w:rsidP="007E20C8">
      <w:pPr>
        <w:ind w:firstLine="709"/>
        <w:jc w:val="both"/>
      </w:pPr>
      <w:r w:rsidRPr="00706CC6">
        <w:t>Низкий уровень развития познавательных процессов  соответствует особому типу развития интеллектуальной и эмоционально-волевой сферы обучающихся, характеризующийся незрелостью отдельных психических функций и психики в целом. Как следствие у этих детей страдает не только познавательная сфера и формирование учебных навыков, но и процесс личностного развития, влияющий на адаптацию в учебной среде.</w:t>
      </w:r>
    </w:p>
    <w:p w:rsidR="000E0407" w:rsidRPr="00706CC6" w:rsidRDefault="000E0407" w:rsidP="007E20C8">
      <w:pPr>
        <w:ind w:firstLine="709"/>
        <w:jc w:val="both"/>
        <w:rPr>
          <w:i/>
        </w:rPr>
      </w:pPr>
      <w:r w:rsidRPr="00706CC6">
        <w:rPr>
          <w:i/>
        </w:rPr>
        <w:t>Основные психофизические особенности обучающихся с ОВЗ: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ограниченные представления об окружающем мире.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нарушения ориентировки в пространстве и времени; </w:t>
      </w:r>
    </w:p>
    <w:p w:rsidR="000E0407" w:rsidRPr="00706CC6" w:rsidRDefault="000E0407" w:rsidP="007E20C8">
      <w:pPr>
        <w:ind w:firstLine="709"/>
        <w:jc w:val="both"/>
      </w:pPr>
      <w:r w:rsidRPr="00706CC6">
        <w:t xml:space="preserve">-  нарушение активного восприятия и внимания,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неустойчивость внимания, нарушения скорости переключения внимания, объем его снижен;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память ограничена в объеме, преобладает кратковременная над долговременной, механическая над логической;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сниженные точность и прочность запоминаемого;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низкий уровень познавательной активности и замедленный темп переработки информации;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имеются легкие нарушения речевых функций;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наглядно-действенное мышление развито в большей степени, чем наглядно-образное и особенно словесно-логическое; </w:t>
      </w:r>
    </w:p>
    <w:p w:rsidR="000E0407" w:rsidRPr="00706CC6" w:rsidRDefault="000E0407" w:rsidP="007E20C8">
      <w:pPr>
        <w:ind w:firstLine="709"/>
        <w:jc w:val="both"/>
      </w:pPr>
      <w:r w:rsidRPr="00706CC6">
        <w:t>- не</w:t>
      </w:r>
      <w:r w:rsidR="00E20879" w:rsidRPr="00706CC6">
        <w:t xml:space="preserve"> </w:t>
      </w:r>
      <w:r w:rsidRPr="00706CC6">
        <w:t xml:space="preserve">сформированность абстрактно-логического мышления,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трудности переключения, координации и автоматизации движений;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замедленная скорость;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однообразный, односторонний характер деятельности;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ограниченный объем принятой информации; низкая способность к обобщениям;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>- быстрая потеря интереса к занятиям.</w:t>
      </w:r>
    </w:p>
    <w:p w:rsidR="000E0407" w:rsidRPr="00706CC6" w:rsidRDefault="00851374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У </w:t>
      </w:r>
      <w:r w:rsidR="00322313" w:rsidRPr="00706CC6">
        <w:t>обучающихся нарушено</w:t>
      </w:r>
      <w:r w:rsidR="000E0407" w:rsidRPr="00706CC6">
        <w:t xml:space="preserve"> формирование </w:t>
      </w:r>
      <w:r w:rsidR="000E0407" w:rsidRPr="00706CC6">
        <w:rPr>
          <w:bCs/>
        </w:rPr>
        <w:t>саморегуляции в деятельности</w:t>
      </w:r>
      <w:r w:rsidR="000E0407" w:rsidRPr="00706CC6">
        <w:t xml:space="preserve">. Этому способствуют их личностные особенности: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недостаточность организованности и целенаправленности;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>- низкий уровень притязаний и мотивации познавательной деятельности,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слабость познавательных интересов;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rPr>
          <w:bCs/>
        </w:rPr>
        <w:t>- самоконтроль</w:t>
      </w:r>
      <w:r w:rsidRPr="00706CC6">
        <w:t xml:space="preserve"> у детей с особенностями в развитии не сформирован;</w:t>
      </w:r>
    </w:p>
    <w:p w:rsidR="000E0407" w:rsidRPr="00706CC6" w:rsidRDefault="000E0407" w:rsidP="007E20C8">
      <w:pPr>
        <w:ind w:firstLine="709"/>
        <w:jc w:val="both"/>
      </w:pPr>
      <w:r w:rsidRPr="00706CC6">
        <w:t xml:space="preserve">- недоразвитие эмоционально-волевой сферы: низкая критичность, негативизм, невротическое поведение.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lastRenderedPageBreak/>
        <w:t xml:space="preserve">- неадекватная самооценка;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выраженная быстрая истощаемость, импульсивность.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- сниженная работоспособность вследствие возникающих у детей явлений психомоторной расторможенности, возбудимости; </w:t>
      </w:r>
    </w:p>
    <w:p w:rsidR="000E0407" w:rsidRPr="00706CC6" w:rsidRDefault="000E0407" w:rsidP="007E20C8">
      <w:pPr>
        <w:pStyle w:val="a7"/>
        <w:spacing w:before="0" w:beforeAutospacing="0" w:after="0" w:afterAutospacing="0"/>
        <w:ind w:firstLine="709"/>
        <w:jc w:val="both"/>
      </w:pPr>
      <w:r w:rsidRPr="00706CC6">
        <w:t xml:space="preserve">Для детей с ОВЗ характерна повышенная утомляемость.  Они быстро становятся вялыми или раздражительными, плаксивыми, с трудом сосредоточиваются на задании. При неудачах быстро утрачивают интерес, отказываются от выполнения задания.  У некоторых детей в результате утомления возникает двигательное беспокойство. У других детей отмечается повышенная возбудимость, беспокойство, склонность к вспышкам раздражительности, упрямству. </w:t>
      </w:r>
    </w:p>
    <w:p w:rsidR="000E0407" w:rsidRPr="00706CC6" w:rsidRDefault="000E0407" w:rsidP="007E20C8">
      <w:pPr>
        <w:ind w:firstLine="709"/>
        <w:jc w:val="both"/>
      </w:pPr>
      <w:r w:rsidRPr="00706CC6">
        <w:t>В работе с обучающимися данной категории необходимо как можно раньше выявить их основные психофизические особенности</w:t>
      </w:r>
      <w:r w:rsidRPr="00706CC6">
        <w:rPr>
          <w:b/>
        </w:rPr>
        <w:t xml:space="preserve">, </w:t>
      </w:r>
      <w:r w:rsidRPr="00706CC6">
        <w:t>провоцирующие трудности в освоении программы, т.к. как именно это и будет лежать в основе последующей коррекционной работы по устранению и компенсации обозначенных дефектов.</w:t>
      </w:r>
    </w:p>
    <w:p w:rsidR="000E0407" w:rsidRPr="00706CC6" w:rsidRDefault="000E0407" w:rsidP="007E20C8">
      <w:pPr>
        <w:pStyle w:val="Style15"/>
        <w:widowControl/>
        <w:spacing w:line="240" w:lineRule="auto"/>
        <w:ind w:firstLine="709"/>
        <w:rPr>
          <w:rStyle w:val="FontStyle69"/>
          <w:b/>
          <w:sz w:val="24"/>
        </w:rPr>
      </w:pPr>
      <w:r w:rsidRPr="00706CC6">
        <w:rPr>
          <w:rStyle w:val="FontStyle69"/>
          <w:sz w:val="24"/>
        </w:rPr>
        <w:t xml:space="preserve">Для обучающихся с задержкой психического развития, осваивающих </w:t>
      </w:r>
      <w:r w:rsidR="00CC093C" w:rsidRPr="00706CC6">
        <w:rPr>
          <w:rStyle w:val="affc"/>
          <w:sz w:val="24"/>
          <w:szCs w:val="24"/>
        </w:rPr>
        <w:t>АООП НОО</w:t>
      </w:r>
      <w:r w:rsidR="00CC093C" w:rsidRPr="00706CC6">
        <w:t xml:space="preserve"> </w:t>
      </w:r>
      <w:r w:rsidR="00CC093C" w:rsidRPr="00706CC6">
        <w:rPr>
          <w:u w:color="000000"/>
        </w:rPr>
        <w:t xml:space="preserve">(вариант 7.1.) </w:t>
      </w:r>
      <w:r w:rsidR="003E4878" w:rsidRPr="00706CC6">
        <w:rPr>
          <w:rStyle w:val="FontStyle69"/>
          <w:sz w:val="24"/>
        </w:rPr>
        <w:t>в</w:t>
      </w:r>
      <w:r w:rsidR="00CC093C">
        <w:rPr>
          <w:rStyle w:val="FontStyle69"/>
          <w:sz w:val="24"/>
        </w:rPr>
        <w:t xml:space="preserve"> Гимназии</w:t>
      </w:r>
      <w:r w:rsidRPr="00706CC6">
        <w:rPr>
          <w:rStyle w:val="FontStyle69"/>
          <w:sz w:val="24"/>
        </w:rPr>
        <w:t xml:space="preserve">, характерны следующие </w:t>
      </w:r>
      <w:r w:rsidR="00FA507A" w:rsidRPr="00706CC6">
        <w:rPr>
          <w:rStyle w:val="FontStyle69"/>
          <w:b/>
          <w:sz w:val="24"/>
        </w:rPr>
        <w:t xml:space="preserve">особые </w:t>
      </w:r>
      <w:r w:rsidRPr="00706CC6">
        <w:rPr>
          <w:rStyle w:val="FontStyle69"/>
          <w:b/>
          <w:sz w:val="24"/>
        </w:rPr>
        <w:t xml:space="preserve"> образовательные потребности:</w:t>
      </w:r>
    </w:p>
    <w:p w:rsidR="002E41F0" w:rsidRPr="00706CC6" w:rsidRDefault="00FA507A" w:rsidP="0035401F">
      <w:pPr>
        <w:pStyle w:val="p4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06CC6">
        <w:t>получение специальной помощи средствами образования сразу же после выявления первичного нарушения развития;</w:t>
      </w:r>
    </w:p>
    <w:p w:rsidR="002E41F0" w:rsidRPr="00706CC6" w:rsidRDefault="00FA507A" w:rsidP="0035401F">
      <w:pPr>
        <w:pStyle w:val="p4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06CC6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2E41F0" w:rsidRPr="00706CC6" w:rsidRDefault="00FA507A" w:rsidP="0035401F">
      <w:pPr>
        <w:pStyle w:val="p4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06CC6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FA507A" w:rsidRPr="00706CC6" w:rsidRDefault="00FA507A" w:rsidP="0035401F">
      <w:pPr>
        <w:pStyle w:val="p4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06CC6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FA507A" w:rsidRPr="00706CC6" w:rsidRDefault="00FA507A" w:rsidP="0035401F">
      <w:pPr>
        <w:pStyle w:val="p4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06CC6">
        <w:t>психологическое сопровождение, оптимизирующее взаимодействие ребенка с педагогами и соучениками; </w:t>
      </w:r>
    </w:p>
    <w:p w:rsidR="00FA507A" w:rsidRPr="00706CC6" w:rsidRDefault="00FA507A" w:rsidP="0035401F">
      <w:pPr>
        <w:pStyle w:val="p4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06CC6">
        <w:t>психологическое сопровождение, направленное на установление взаимодействия семьи и образовательной организации;</w:t>
      </w:r>
    </w:p>
    <w:p w:rsidR="00FA507A" w:rsidRPr="00706CC6" w:rsidRDefault="00FA507A" w:rsidP="0035401F">
      <w:pPr>
        <w:pStyle w:val="p4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06CC6">
        <w:t>постепенное расширение образовательного пространства, выходящего за пределы образовательной организации.</w:t>
      </w:r>
    </w:p>
    <w:p w:rsidR="00FA507A" w:rsidRPr="00706CC6" w:rsidRDefault="00FA507A" w:rsidP="007E20C8">
      <w:pPr>
        <w:pStyle w:val="p4"/>
        <w:spacing w:before="0" w:beforeAutospacing="0" w:after="0" w:afterAutospacing="0"/>
        <w:ind w:firstLine="709"/>
        <w:jc w:val="both"/>
      </w:pPr>
      <w:r w:rsidRPr="00706CC6">
        <w:rPr>
          <w:shd w:val="clear" w:color="auto" w:fill="FFFFFF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:rsidR="00FA507A" w:rsidRPr="00706CC6" w:rsidRDefault="00FA507A" w:rsidP="0035401F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C41022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FA507A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C41022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t xml:space="preserve">организация процесса обучения с учетом специфики усвоения знаний, умений и навыков обучающимися с ЗПР </w:t>
      </w:r>
      <w:r w:rsidR="00131454" w:rsidRPr="00706CC6">
        <w:t>с учетом темпа учебной работы («</w:t>
      </w:r>
      <w:r w:rsidRPr="00706CC6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C41022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lastRenderedPageBreak/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</w:t>
      </w:r>
    </w:p>
    <w:p w:rsidR="00C41022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t>профилактика и коррекция социокультурной и школьной дезадаптации;</w:t>
      </w:r>
    </w:p>
    <w:p w:rsidR="00C41022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C41022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C41022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C41022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C41022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C41022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t>постоянная актуализация знаний, умений и одобряемых обществом норм поведения;</w:t>
      </w:r>
    </w:p>
    <w:p w:rsidR="00C41022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t>использование преимущественно позитивных средств стимуляции деятельности и поведения;</w:t>
      </w:r>
    </w:p>
    <w:p w:rsidR="00C41022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</w:t>
      </w:r>
    </w:p>
    <w:p w:rsidR="00C41022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FA507A" w:rsidRPr="00706CC6" w:rsidRDefault="00FA507A" w:rsidP="0035401F">
      <w:pPr>
        <w:pStyle w:val="p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06CC6"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B270DF" w:rsidRPr="00706CC6" w:rsidRDefault="00B270DF" w:rsidP="007E20C8">
      <w:pPr>
        <w:pStyle w:val="p4"/>
        <w:spacing w:before="0" w:beforeAutospacing="0" w:after="0" w:afterAutospacing="0"/>
        <w:ind w:firstLine="709"/>
        <w:jc w:val="both"/>
        <w:rPr>
          <w:rStyle w:val="FontStyle69"/>
          <w:color w:val="auto"/>
          <w:sz w:val="24"/>
        </w:rPr>
      </w:pPr>
    </w:p>
    <w:p w:rsidR="000E0407" w:rsidRPr="00F75433" w:rsidRDefault="00ED68BF" w:rsidP="00497A39">
      <w:pPr>
        <w:pStyle w:val="Style22"/>
        <w:widowControl/>
        <w:spacing w:line="240" w:lineRule="auto"/>
        <w:rPr>
          <w:rStyle w:val="FontStyle67"/>
          <w:bCs/>
          <w:sz w:val="24"/>
          <w:u w:val="single"/>
        </w:rPr>
      </w:pPr>
      <w:r w:rsidRPr="00706CC6">
        <w:rPr>
          <w:rStyle w:val="FontStyle67"/>
          <w:bCs/>
          <w:sz w:val="24"/>
        </w:rPr>
        <w:t>2.</w:t>
      </w:r>
      <w:r w:rsidR="000E0407" w:rsidRPr="00706CC6">
        <w:rPr>
          <w:rStyle w:val="FontStyle67"/>
          <w:bCs/>
          <w:sz w:val="24"/>
        </w:rPr>
        <w:t xml:space="preserve"> </w:t>
      </w:r>
      <w:r w:rsidR="000E0407" w:rsidRPr="00F75433">
        <w:rPr>
          <w:rStyle w:val="FontStyle67"/>
          <w:bCs/>
          <w:sz w:val="24"/>
          <w:u w:val="single"/>
        </w:rPr>
        <w:t>Планируемые результ</w:t>
      </w:r>
      <w:r w:rsidR="00131454" w:rsidRPr="00F75433">
        <w:rPr>
          <w:rStyle w:val="FontStyle67"/>
          <w:bCs/>
          <w:sz w:val="24"/>
          <w:u w:val="single"/>
        </w:rPr>
        <w:t xml:space="preserve">аты освоения обучающимися с ЗПР </w:t>
      </w:r>
      <w:r w:rsidR="000E0407" w:rsidRPr="00F75433">
        <w:rPr>
          <w:rStyle w:val="FontStyle67"/>
          <w:bCs/>
          <w:sz w:val="24"/>
          <w:u w:val="single"/>
        </w:rPr>
        <w:t>адаптированной основной образовательной программы начального общего образования</w:t>
      </w:r>
    </w:p>
    <w:p w:rsidR="00131454" w:rsidRPr="00706CC6" w:rsidRDefault="00131454" w:rsidP="007E20C8">
      <w:pPr>
        <w:ind w:firstLine="709"/>
        <w:jc w:val="both"/>
      </w:pPr>
    </w:p>
    <w:p w:rsidR="00D2687F" w:rsidRPr="00545008" w:rsidRDefault="00D2687F" w:rsidP="00545008">
      <w:pPr>
        <w:ind w:firstLine="709"/>
        <w:jc w:val="both"/>
        <w:rPr>
          <w:b/>
        </w:rPr>
      </w:pPr>
      <w:r w:rsidRPr="00545008">
        <w:t xml:space="preserve">Результаты освоения обучающимися с задержкой психического развития </w:t>
      </w:r>
      <w:r w:rsidR="00FC12D3" w:rsidRPr="00545008">
        <w:rPr>
          <w:rStyle w:val="affc"/>
          <w:sz w:val="24"/>
          <w:szCs w:val="24"/>
        </w:rPr>
        <w:t>АООП НОО</w:t>
      </w:r>
      <w:r w:rsidR="00FC12D3" w:rsidRPr="00545008">
        <w:t xml:space="preserve"> </w:t>
      </w:r>
      <w:r w:rsidR="00FC12D3" w:rsidRPr="00545008">
        <w:rPr>
          <w:u w:color="000000"/>
        </w:rPr>
        <w:t xml:space="preserve">(вариант 7.1.) </w:t>
      </w:r>
      <w:r w:rsidRPr="00545008">
        <w:t>оцениваются как итоговые на момент завершения начального общего образования.</w:t>
      </w:r>
    </w:p>
    <w:p w:rsidR="00D2687F" w:rsidRPr="00545008" w:rsidRDefault="00D2687F" w:rsidP="00545008">
      <w:pPr>
        <w:ind w:firstLine="709"/>
        <w:jc w:val="both"/>
      </w:pPr>
      <w:r w:rsidRPr="00545008">
        <w:t xml:space="preserve">Освоение </w:t>
      </w:r>
      <w:r w:rsidR="00FC12D3" w:rsidRPr="00545008">
        <w:rPr>
          <w:rStyle w:val="affc"/>
          <w:sz w:val="24"/>
          <w:szCs w:val="24"/>
        </w:rPr>
        <w:t>АООП НОО</w:t>
      </w:r>
      <w:r w:rsidR="00FC12D3" w:rsidRPr="00545008">
        <w:t xml:space="preserve"> </w:t>
      </w:r>
      <w:r w:rsidR="00FC12D3" w:rsidRPr="00545008">
        <w:rPr>
          <w:u w:color="000000"/>
        </w:rPr>
        <w:t>(вариант 7.1.)</w:t>
      </w:r>
      <w:r w:rsidRPr="00545008">
        <w:t>, созданной на основе Стандарта, обеспечивает достижение обучающимися с задержкой психического развития трех видов результатов: личностных, метапредметных и предметных.</w:t>
      </w:r>
    </w:p>
    <w:p w:rsidR="00D2687F" w:rsidRPr="00545008" w:rsidRDefault="00D2687F" w:rsidP="00545008">
      <w:pPr>
        <w:ind w:firstLine="709"/>
        <w:jc w:val="both"/>
      </w:pPr>
      <w:r w:rsidRPr="00545008">
        <w:t xml:space="preserve">Личностные результаты освоения </w:t>
      </w:r>
      <w:r w:rsidR="00971484" w:rsidRPr="00545008">
        <w:rPr>
          <w:rStyle w:val="affc"/>
          <w:sz w:val="24"/>
          <w:szCs w:val="24"/>
        </w:rPr>
        <w:t>АООП НОО</w:t>
      </w:r>
      <w:r w:rsidR="00971484" w:rsidRPr="00545008">
        <w:t xml:space="preserve"> </w:t>
      </w:r>
      <w:r w:rsidR="00971484" w:rsidRPr="00545008">
        <w:rPr>
          <w:u w:color="000000"/>
        </w:rPr>
        <w:t xml:space="preserve">(вариант 7.1.) </w:t>
      </w:r>
      <w:r w:rsidRPr="00545008">
        <w:t xml:space="preserve">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</w:t>
      </w:r>
      <w:r w:rsidR="00971484" w:rsidRPr="00545008">
        <w:sym w:font="Symbol" w:char="F02D"/>
      </w:r>
      <w:r w:rsidRPr="00545008">
        <w:t xml:space="preserve"> введения обучающихся с ЗПР в культуру, овладение ими социокультурным опытом.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color w:val="00000A"/>
          <w:kern w:val="1"/>
          <w:lang w:eastAsia="en-US"/>
        </w:rPr>
        <w:t>Освоение АООП НОО (вариант 7.</w:t>
      </w:r>
      <w:r w:rsidR="00545008" w:rsidRPr="00545008">
        <w:rPr>
          <w:rFonts w:eastAsia="Arial Unicode MS"/>
          <w:color w:val="00000A"/>
          <w:kern w:val="1"/>
          <w:lang w:eastAsia="en-US"/>
        </w:rPr>
        <w:t>1</w:t>
      </w:r>
      <w:r w:rsidRPr="00545008">
        <w:rPr>
          <w:rFonts w:eastAsia="Arial Unicode MS"/>
          <w:color w:val="00000A"/>
          <w:kern w:val="1"/>
          <w:lang w:eastAsia="en-US"/>
        </w:rPr>
        <w:t xml:space="preserve">) обеспечивает достижение обучающимися с ЗПР трех видов результатов: </w:t>
      </w:r>
      <w:r w:rsidRPr="00545008">
        <w:rPr>
          <w:rFonts w:eastAsia="Arial Unicode MS"/>
          <w:b/>
          <w:i/>
          <w:color w:val="00000A"/>
          <w:kern w:val="1"/>
          <w:lang w:eastAsia="en-US"/>
        </w:rPr>
        <w:t>личностных, метапредметных</w:t>
      </w:r>
      <w:r w:rsidRPr="00545008">
        <w:rPr>
          <w:rFonts w:eastAsia="Arial Unicode MS"/>
          <w:color w:val="00000A"/>
          <w:kern w:val="1"/>
          <w:lang w:eastAsia="en-US"/>
        </w:rPr>
        <w:t xml:space="preserve"> и </w:t>
      </w:r>
      <w:r w:rsidRPr="00545008">
        <w:rPr>
          <w:rFonts w:eastAsia="Arial Unicode MS"/>
          <w:b/>
          <w:i/>
          <w:color w:val="00000A"/>
          <w:kern w:val="1"/>
          <w:lang w:eastAsia="en-US"/>
        </w:rPr>
        <w:t>предметных</w:t>
      </w:r>
      <w:r w:rsidRPr="00545008">
        <w:rPr>
          <w:rFonts w:eastAsia="Arial Unicode MS"/>
          <w:color w:val="00000A"/>
          <w:kern w:val="1"/>
          <w:lang w:eastAsia="en-US"/>
        </w:rPr>
        <w:t xml:space="preserve">. 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b/>
          <w:i/>
          <w:color w:val="00000A"/>
          <w:kern w:val="1"/>
          <w:lang w:eastAsia="en-US"/>
        </w:rPr>
        <w:t>Личностные результаты</w:t>
      </w:r>
      <w:r w:rsidRPr="00545008">
        <w:rPr>
          <w:rFonts w:eastAsia="Arial Unicode MS"/>
          <w:color w:val="00000A"/>
          <w:kern w:val="1"/>
          <w:lang w:eastAsia="en-US"/>
        </w:rPr>
        <w:t xml:space="preserve"> освоения </w:t>
      </w:r>
      <w:r w:rsidRPr="00545008">
        <w:rPr>
          <w:rFonts w:eastAsia="Arial Unicode MS"/>
          <w:color w:val="000000"/>
          <w:kern w:val="1"/>
          <w:lang w:eastAsia="en-US"/>
        </w:rPr>
        <w:t>АООП НОО (вариант 7.</w:t>
      </w:r>
      <w:r w:rsidR="00545008" w:rsidRPr="00545008">
        <w:rPr>
          <w:rFonts w:eastAsia="Arial Unicode MS"/>
          <w:color w:val="000000"/>
          <w:kern w:val="1"/>
          <w:lang w:eastAsia="en-US"/>
        </w:rPr>
        <w:t>1</w:t>
      </w:r>
      <w:r w:rsidRPr="00545008">
        <w:rPr>
          <w:rFonts w:eastAsia="Arial Unicode MS"/>
          <w:color w:val="000000"/>
          <w:kern w:val="1"/>
          <w:lang w:eastAsia="en-US"/>
        </w:rPr>
        <w:t xml:space="preserve">) </w:t>
      </w:r>
      <w:r w:rsidRPr="00545008">
        <w:rPr>
          <w:rFonts w:eastAsia="Arial Unicode MS"/>
          <w:color w:val="00000A"/>
          <w:kern w:val="1"/>
          <w:lang w:eastAsia="en-US"/>
        </w:rPr>
        <w:t xml:space="preserve">обучающимися с ЗПР включают индивидуально-личностные качества и социальные </w:t>
      </w:r>
      <w:r w:rsidRPr="00545008">
        <w:rPr>
          <w:rFonts w:eastAsia="Arial Unicode MS"/>
          <w:kern w:val="1"/>
          <w:lang w:eastAsia="en-US"/>
        </w:rPr>
        <w:t>(жизненные)</w:t>
      </w:r>
      <w:r w:rsidRPr="00545008">
        <w:rPr>
          <w:rFonts w:eastAsia="Arial Unicode MS"/>
          <w:color w:val="00000A"/>
          <w:kern w:val="1"/>
          <w:lang w:eastAsia="en-US"/>
        </w:rPr>
        <w:t xml:space="preserve"> компетенции, </w:t>
      </w:r>
      <w:r w:rsidRPr="00545008">
        <w:rPr>
          <w:rFonts w:eastAsia="Arial Unicode MS"/>
          <w:kern w:val="1"/>
          <w:lang w:eastAsia="en-US"/>
        </w:rPr>
        <w:t xml:space="preserve">социально значимые ценностные установки, необходимые для достижения основной цели современного образования </w:t>
      </w:r>
      <w:r w:rsidRPr="00545008">
        <w:rPr>
          <w:rFonts w:eastAsia="Arial Unicode MS"/>
          <w:kern w:val="1"/>
          <w:lang w:eastAsia="en-US"/>
        </w:rPr>
        <w:sym w:font="Symbol" w:char="F02D"/>
      </w:r>
      <w:r w:rsidRPr="00545008">
        <w:rPr>
          <w:rFonts w:eastAsia="Arial Unicode MS"/>
          <w:kern w:val="1"/>
          <w:lang w:eastAsia="en-US"/>
        </w:rPr>
        <w:t xml:space="preserve"> введения обучающихся с ЗПР в культуру, овладение ими социо-культурным опытом.</w:t>
      </w:r>
    </w:p>
    <w:p w:rsidR="00322313" w:rsidRPr="00545008" w:rsidRDefault="00322313" w:rsidP="00545008">
      <w:pPr>
        <w:adjustRightInd/>
        <w:ind w:firstLine="860"/>
        <w:jc w:val="both"/>
        <w:rPr>
          <w:lang w:eastAsia="en-US"/>
        </w:rPr>
      </w:pPr>
      <w:r w:rsidRPr="00545008">
        <w:rPr>
          <w:b/>
          <w:i/>
          <w:lang w:eastAsia="en-US"/>
        </w:rPr>
        <w:t xml:space="preserve">Личностные результаты освоения АОП НОО </w:t>
      </w:r>
      <w:r w:rsidRPr="00545008">
        <w:rPr>
          <w:lang w:eastAsia="en-US"/>
        </w:rPr>
        <w:t>для обучающихся с ЗПР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 xml:space="preserve">(вариант 7.1) </w:t>
      </w:r>
      <w:r w:rsidRPr="00545008">
        <w:rPr>
          <w:lang w:eastAsia="en-US"/>
        </w:rPr>
        <w:lastRenderedPageBreak/>
        <w:t>достигаются в единстве учебной и воспитательной деятельности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образовательной организации в соответствии с традиционными российскими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социокультурными и духовно-нравственными ценностями, принятыми в обществе правилами и нормами поведения и способствуют процессам самопознания,</w:t>
      </w:r>
      <w:r w:rsidRPr="00545008">
        <w:rPr>
          <w:spacing w:val="-67"/>
          <w:lang w:eastAsia="en-US"/>
        </w:rPr>
        <w:t xml:space="preserve"> </w:t>
      </w:r>
      <w:r w:rsidRPr="00545008">
        <w:rPr>
          <w:lang w:eastAsia="en-US"/>
        </w:rPr>
        <w:t>самовоспитания</w:t>
      </w:r>
      <w:r w:rsidRPr="00545008">
        <w:rPr>
          <w:spacing w:val="-4"/>
          <w:lang w:eastAsia="en-US"/>
        </w:rPr>
        <w:t xml:space="preserve"> </w:t>
      </w:r>
      <w:r w:rsidRPr="00545008">
        <w:rPr>
          <w:lang w:eastAsia="en-US"/>
        </w:rPr>
        <w:t>и</w:t>
      </w:r>
      <w:r w:rsidRPr="00545008">
        <w:rPr>
          <w:spacing w:val="-5"/>
          <w:lang w:eastAsia="en-US"/>
        </w:rPr>
        <w:t xml:space="preserve"> </w:t>
      </w:r>
      <w:r w:rsidRPr="00545008">
        <w:rPr>
          <w:lang w:eastAsia="en-US"/>
        </w:rPr>
        <w:t>саморазвития,</w:t>
      </w:r>
      <w:r w:rsidRPr="00545008">
        <w:rPr>
          <w:spacing w:val="-2"/>
          <w:lang w:eastAsia="en-US"/>
        </w:rPr>
        <w:t xml:space="preserve"> </w:t>
      </w:r>
      <w:r w:rsidRPr="00545008">
        <w:rPr>
          <w:lang w:eastAsia="en-US"/>
        </w:rPr>
        <w:t>формирования</w:t>
      </w:r>
      <w:r w:rsidRPr="00545008">
        <w:rPr>
          <w:spacing w:val="-4"/>
          <w:lang w:eastAsia="en-US"/>
        </w:rPr>
        <w:t xml:space="preserve"> </w:t>
      </w:r>
      <w:r w:rsidRPr="00545008">
        <w:rPr>
          <w:lang w:eastAsia="en-US"/>
        </w:rPr>
        <w:t>внутренней</w:t>
      </w:r>
      <w:r w:rsidRPr="00545008">
        <w:rPr>
          <w:spacing w:val="-5"/>
          <w:lang w:eastAsia="en-US"/>
        </w:rPr>
        <w:t xml:space="preserve"> </w:t>
      </w:r>
      <w:r w:rsidRPr="00545008">
        <w:rPr>
          <w:lang w:eastAsia="en-US"/>
        </w:rPr>
        <w:t>позиции</w:t>
      </w:r>
      <w:r w:rsidRPr="00545008">
        <w:rPr>
          <w:spacing w:val="-5"/>
          <w:lang w:eastAsia="en-US"/>
        </w:rPr>
        <w:t xml:space="preserve"> </w:t>
      </w:r>
      <w:r w:rsidRPr="00545008">
        <w:rPr>
          <w:lang w:eastAsia="en-US"/>
        </w:rPr>
        <w:t>личности.</w:t>
      </w:r>
    </w:p>
    <w:p w:rsidR="00322313" w:rsidRPr="00545008" w:rsidRDefault="00322313" w:rsidP="00545008">
      <w:pPr>
        <w:adjustRightInd/>
        <w:ind w:firstLine="860"/>
        <w:jc w:val="both"/>
        <w:rPr>
          <w:lang w:eastAsia="en-US"/>
        </w:rPr>
      </w:pPr>
      <w:r w:rsidRPr="00545008">
        <w:rPr>
          <w:lang w:eastAsia="en-US"/>
        </w:rPr>
        <w:t>Личностные результаты освоения Программы отражают готовность обучающихся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руководствоваться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ценностями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и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приобретение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первоначального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опыта деятельности</w:t>
      </w:r>
      <w:r w:rsidRPr="00545008">
        <w:rPr>
          <w:spacing w:val="-1"/>
          <w:lang w:eastAsia="en-US"/>
        </w:rPr>
        <w:t xml:space="preserve"> </w:t>
      </w:r>
      <w:r w:rsidRPr="00545008">
        <w:rPr>
          <w:lang w:eastAsia="en-US"/>
        </w:rPr>
        <w:t>на их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основе,</w:t>
      </w:r>
      <w:r w:rsidRPr="00545008">
        <w:rPr>
          <w:spacing w:val="3"/>
          <w:lang w:eastAsia="en-US"/>
        </w:rPr>
        <w:t xml:space="preserve"> </w:t>
      </w:r>
      <w:r w:rsidRPr="00545008">
        <w:rPr>
          <w:lang w:eastAsia="en-US"/>
        </w:rPr>
        <w:t>в т.ч.</w:t>
      </w:r>
      <w:r w:rsidRPr="00545008">
        <w:rPr>
          <w:spacing w:val="-1"/>
          <w:lang w:eastAsia="en-US"/>
        </w:rPr>
        <w:t xml:space="preserve"> </w:t>
      </w:r>
      <w:r w:rsidRPr="00545008">
        <w:rPr>
          <w:lang w:eastAsia="en-US"/>
        </w:rPr>
        <w:t>в части:</w:t>
      </w:r>
    </w:p>
    <w:p w:rsidR="00322313" w:rsidRPr="00545008" w:rsidRDefault="00322313" w:rsidP="00545008">
      <w:pPr>
        <w:adjustRightInd/>
        <w:ind w:left="860"/>
        <w:jc w:val="both"/>
        <w:outlineLvl w:val="2"/>
        <w:rPr>
          <w:b/>
          <w:bCs/>
          <w:i/>
          <w:iCs/>
          <w:lang w:eastAsia="en-US"/>
        </w:rPr>
      </w:pPr>
      <w:r w:rsidRPr="00545008">
        <w:rPr>
          <w:b/>
          <w:bCs/>
          <w:i/>
          <w:iCs/>
          <w:lang w:eastAsia="en-US"/>
        </w:rPr>
        <w:t>гражданско-патриотического</w:t>
      </w:r>
      <w:r w:rsidRPr="00545008">
        <w:rPr>
          <w:b/>
          <w:bCs/>
          <w:i/>
          <w:iCs/>
          <w:spacing w:val="-4"/>
          <w:lang w:eastAsia="en-US"/>
        </w:rPr>
        <w:t xml:space="preserve"> </w:t>
      </w:r>
      <w:r w:rsidRPr="00545008">
        <w:rPr>
          <w:b/>
          <w:bCs/>
          <w:i/>
          <w:iCs/>
          <w:lang w:eastAsia="en-US"/>
        </w:rPr>
        <w:t>воспитания: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left="1024" w:hanging="165"/>
        <w:jc w:val="both"/>
        <w:rPr>
          <w:lang w:eastAsia="en-US"/>
        </w:rPr>
      </w:pPr>
      <w:r w:rsidRPr="00545008">
        <w:rPr>
          <w:lang w:eastAsia="en-US"/>
        </w:rPr>
        <w:t>становление</w:t>
      </w:r>
      <w:r w:rsidRPr="00545008">
        <w:rPr>
          <w:spacing w:val="-6"/>
          <w:lang w:eastAsia="en-US"/>
        </w:rPr>
        <w:t xml:space="preserve"> </w:t>
      </w:r>
      <w:r w:rsidRPr="00545008">
        <w:rPr>
          <w:lang w:eastAsia="en-US"/>
        </w:rPr>
        <w:t>ценностного</w:t>
      </w:r>
      <w:r w:rsidRPr="00545008">
        <w:rPr>
          <w:spacing w:val="-5"/>
          <w:lang w:eastAsia="en-US"/>
        </w:rPr>
        <w:t xml:space="preserve"> </w:t>
      </w:r>
      <w:r w:rsidRPr="00545008">
        <w:rPr>
          <w:lang w:eastAsia="en-US"/>
        </w:rPr>
        <w:t>отношения</w:t>
      </w:r>
      <w:r w:rsidRPr="00545008">
        <w:rPr>
          <w:spacing w:val="-3"/>
          <w:lang w:eastAsia="en-US"/>
        </w:rPr>
        <w:t xml:space="preserve"> </w:t>
      </w:r>
      <w:r w:rsidRPr="00545008">
        <w:rPr>
          <w:lang w:eastAsia="en-US"/>
        </w:rPr>
        <w:t>к</w:t>
      </w:r>
      <w:r w:rsidRPr="00545008">
        <w:rPr>
          <w:spacing w:val="-1"/>
          <w:lang w:eastAsia="en-US"/>
        </w:rPr>
        <w:t xml:space="preserve"> </w:t>
      </w:r>
      <w:r w:rsidRPr="00545008">
        <w:rPr>
          <w:lang w:eastAsia="en-US"/>
        </w:rPr>
        <w:t>своей</w:t>
      </w:r>
      <w:r w:rsidRPr="00545008">
        <w:rPr>
          <w:spacing w:val="-3"/>
          <w:lang w:eastAsia="en-US"/>
        </w:rPr>
        <w:t xml:space="preserve"> </w:t>
      </w:r>
      <w:r w:rsidRPr="00545008">
        <w:rPr>
          <w:lang w:eastAsia="en-US"/>
        </w:rPr>
        <w:t>Родине -</w:t>
      </w:r>
      <w:r w:rsidRPr="00545008">
        <w:rPr>
          <w:spacing w:val="-2"/>
          <w:lang w:eastAsia="en-US"/>
        </w:rPr>
        <w:t xml:space="preserve"> </w:t>
      </w:r>
      <w:r w:rsidRPr="00545008">
        <w:rPr>
          <w:lang w:eastAsia="en-US"/>
        </w:rPr>
        <w:t>России;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left="1024" w:hanging="165"/>
        <w:jc w:val="both"/>
        <w:rPr>
          <w:lang w:eastAsia="en-US"/>
        </w:rPr>
      </w:pPr>
      <w:r w:rsidRPr="00545008">
        <w:rPr>
          <w:lang w:eastAsia="en-US"/>
        </w:rPr>
        <w:t>осознание</w:t>
      </w:r>
      <w:r w:rsidRPr="00545008">
        <w:rPr>
          <w:spacing w:val="36"/>
          <w:lang w:eastAsia="en-US"/>
        </w:rPr>
        <w:t xml:space="preserve"> </w:t>
      </w:r>
      <w:r w:rsidRPr="00545008">
        <w:rPr>
          <w:lang w:eastAsia="en-US"/>
        </w:rPr>
        <w:t>своей</w:t>
      </w:r>
      <w:r w:rsidRPr="00545008">
        <w:rPr>
          <w:spacing w:val="39"/>
          <w:lang w:eastAsia="en-US"/>
        </w:rPr>
        <w:t xml:space="preserve"> </w:t>
      </w:r>
      <w:r w:rsidRPr="00545008">
        <w:rPr>
          <w:lang w:eastAsia="en-US"/>
        </w:rPr>
        <w:t>этнокультурной</w:t>
      </w:r>
      <w:r w:rsidRPr="00545008">
        <w:rPr>
          <w:spacing w:val="39"/>
          <w:lang w:eastAsia="en-US"/>
        </w:rPr>
        <w:t xml:space="preserve"> </w:t>
      </w:r>
      <w:r w:rsidRPr="00545008">
        <w:rPr>
          <w:lang w:eastAsia="en-US"/>
        </w:rPr>
        <w:t>и</w:t>
      </w:r>
      <w:r w:rsidRPr="00545008">
        <w:rPr>
          <w:spacing w:val="39"/>
          <w:lang w:eastAsia="en-US"/>
        </w:rPr>
        <w:t xml:space="preserve"> </w:t>
      </w:r>
      <w:r w:rsidRPr="00545008">
        <w:rPr>
          <w:lang w:eastAsia="en-US"/>
        </w:rPr>
        <w:t>российской</w:t>
      </w:r>
      <w:r w:rsidRPr="00545008">
        <w:rPr>
          <w:spacing w:val="39"/>
          <w:lang w:eastAsia="en-US"/>
        </w:rPr>
        <w:t xml:space="preserve"> </w:t>
      </w:r>
      <w:r w:rsidRPr="00545008">
        <w:rPr>
          <w:lang w:eastAsia="en-US"/>
        </w:rPr>
        <w:t>гражданской</w:t>
      </w:r>
      <w:r w:rsidRPr="00545008">
        <w:rPr>
          <w:spacing w:val="39"/>
          <w:lang w:eastAsia="en-US"/>
        </w:rPr>
        <w:t xml:space="preserve"> </w:t>
      </w:r>
      <w:r w:rsidRPr="00545008">
        <w:rPr>
          <w:lang w:eastAsia="en-US"/>
        </w:rPr>
        <w:t>идентично-</w:t>
      </w:r>
    </w:p>
    <w:p w:rsidR="00322313" w:rsidRPr="00545008" w:rsidRDefault="00322313" w:rsidP="00545008">
      <w:pPr>
        <w:adjustRightInd/>
        <w:ind w:left="292"/>
        <w:jc w:val="both"/>
        <w:rPr>
          <w:lang w:eastAsia="en-US"/>
        </w:rPr>
      </w:pPr>
      <w:r w:rsidRPr="00545008">
        <w:rPr>
          <w:lang w:eastAsia="en-US"/>
        </w:rPr>
        <w:t>сти;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left="1024" w:hanging="165"/>
        <w:jc w:val="both"/>
        <w:rPr>
          <w:lang w:eastAsia="en-US"/>
        </w:rPr>
      </w:pPr>
      <w:r w:rsidRPr="00545008">
        <w:rPr>
          <w:lang w:eastAsia="en-US"/>
        </w:rPr>
        <w:t>сопричастность</w:t>
      </w:r>
      <w:r w:rsidRPr="00545008">
        <w:rPr>
          <w:spacing w:val="64"/>
          <w:lang w:eastAsia="en-US"/>
        </w:rPr>
        <w:t xml:space="preserve"> </w:t>
      </w:r>
      <w:r w:rsidRPr="00545008">
        <w:rPr>
          <w:lang w:eastAsia="en-US"/>
        </w:rPr>
        <w:t>к</w:t>
      </w:r>
      <w:r w:rsidRPr="00545008">
        <w:rPr>
          <w:spacing w:val="65"/>
          <w:lang w:eastAsia="en-US"/>
        </w:rPr>
        <w:t xml:space="preserve"> </w:t>
      </w:r>
      <w:r w:rsidRPr="00545008">
        <w:rPr>
          <w:lang w:eastAsia="en-US"/>
        </w:rPr>
        <w:t>прошлому,</w:t>
      </w:r>
      <w:r w:rsidRPr="00545008">
        <w:rPr>
          <w:spacing w:val="67"/>
          <w:lang w:eastAsia="en-US"/>
        </w:rPr>
        <w:t xml:space="preserve"> </w:t>
      </w:r>
      <w:r w:rsidRPr="00545008">
        <w:rPr>
          <w:lang w:eastAsia="en-US"/>
        </w:rPr>
        <w:t>настоящему</w:t>
      </w:r>
      <w:r w:rsidRPr="00545008">
        <w:rPr>
          <w:spacing w:val="61"/>
          <w:lang w:eastAsia="en-US"/>
        </w:rPr>
        <w:t xml:space="preserve"> </w:t>
      </w:r>
      <w:r w:rsidRPr="00545008">
        <w:rPr>
          <w:lang w:eastAsia="en-US"/>
        </w:rPr>
        <w:t>и</w:t>
      </w:r>
      <w:r w:rsidRPr="00545008">
        <w:rPr>
          <w:spacing w:val="64"/>
          <w:lang w:eastAsia="en-US"/>
        </w:rPr>
        <w:t xml:space="preserve"> </w:t>
      </w:r>
      <w:r w:rsidRPr="00545008">
        <w:rPr>
          <w:lang w:eastAsia="en-US"/>
        </w:rPr>
        <w:t>будущему</w:t>
      </w:r>
      <w:r w:rsidRPr="00545008">
        <w:rPr>
          <w:spacing w:val="61"/>
          <w:lang w:eastAsia="en-US"/>
        </w:rPr>
        <w:t xml:space="preserve"> </w:t>
      </w:r>
      <w:r w:rsidRPr="00545008">
        <w:rPr>
          <w:lang w:eastAsia="en-US"/>
        </w:rPr>
        <w:t>своей</w:t>
      </w:r>
      <w:r w:rsidRPr="00545008">
        <w:rPr>
          <w:spacing w:val="64"/>
          <w:lang w:eastAsia="en-US"/>
        </w:rPr>
        <w:t xml:space="preserve"> </w:t>
      </w:r>
      <w:r w:rsidRPr="00545008">
        <w:rPr>
          <w:lang w:eastAsia="en-US"/>
        </w:rPr>
        <w:t>страны</w:t>
      </w:r>
      <w:r w:rsidRPr="00545008">
        <w:rPr>
          <w:spacing w:val="65"/>
          <w:lang w:eastAsia="en-US"/>
        </w:rPr>
        <w:t xml:space="preserve"> </w:t>
      </w:r>
      <w:r w:rsidRPr="00545008">
        <w:rPr>
          <w:lang w:eastAsia="en-US"/>
        </w:rPr>
        <w:t>и</w:t>
      </w:r>
    </w:p>
    <w:p w:rsidR="00322313" w:rsidRPr="00545008" w:rsidRDefault="00322313" w:rsidP="00545008">
      <w:pPr>
        <w:adjustRightInd/>
        <w:ind w:left="292"/>
        <w:jc w:val="both"/>
        <w:rPr>
          <w:lang w:eastAsia="en-US"/>
        </w:rPr>
      </w:pPr>
      <w:r w:rsidRPr="00545008">
        <w:rPr>
          <w:lang w:eastAsia="en-US"/>
        </w:rPr>
        <w:t>родного</w:t>
      </w:r>
      <w:r w:rsidRPr="00545008">
        <w:rPr>
          <w:spacing w:val="-5"/>
          <w:lang w:eastAsia="en-US"/>
        </w:rPr>
        <w:t xml:space="preserve"> </w:t>
      </w:r>
      <w:r w:rsidRPr="00545008">
        <w:rPr>
          <w:lang w:eastAsia="en-US"/>
        </w:rPr>
        <w:t>края;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9"/>
        </w:tabs>
        <w:suppressAutoHyphens/>
        <w:autoSpaceDE/>
        <w:autoSpaceDN/>
        <w:adjustRightInd/>
        <w:ind w:left="1028" w:hanging="169"/>
        <w:jc w:val="both"/>
        <w:rPr>
          <w:lang w:eastAsia="en-US"/>
        </w:rPr>
      </w:pPr>
      <w:r w:rsidRPr="00545008">
        <w:rPr>
          <w:lang w:eastAsia="en-US"/>
        </w:rPr>
        <w:t>уважение</w:t>
      </w:r>
      <w:r w:rsidRPr="00545008">
        <w:rPr>
          <w:spacing w:val="-6"/>
          <w:lang w:eastAsia="en-US"/>
        </w:rPr>
        <w:t xml:space="preserve"> </w:t>
      </w:r>
      <w:r w:rsidRPr="00545008">
        <w:rPr>
          <w:lang w:eastAsia="en-US"/>
        </w:rPr>
        <w:t>к</w:t>
      </w:r>
      <w:r w:rsidRPr="00545008">
        <w:rPr>
          <w:spacing w:val="-3"/>
          <w:lang w:eastAsia="en-US"/>
        </w:rPr>
        <w:t xml:space="preserve"> </w:t>
      </w:r>
      <w:r w:rsidRPr="00545008">
        <w:rPr>
          <w:lang w:eastAsia="en-US"/>
        </w:rPr>
        <w:t>своему</w:t>
      </w:r>
      <w:r w:rsidRPr="00545008">
        <w:rPr>
          <w:spacing w:val="-5"/>
          <w:lang w:eastAsia="en-US"/>
        </w:rPr>
        <w:t xml:space="preserve"> </w:t>
      </w:r>
      <w:r w:rsidRPr="00545008">
        <w:rPr>
          <w:lang w:eastAsia="en-US"/>
        </w:rPr>
        <w:t>и</w:t>
      </w:r>
      <w:r w:rsidRPr="00545008">
        <w:rPr>
          <w:spacing w:val="-4"/>
          <w:lang w:eastAsia="en-US"/>
        </w:rPr>
        <w:t xml:space="preserve"> </w:t>
      </w:r>
      <w:r w:rsidRPr="00545008">
        <w:rPr>
          <w:lang w:eastAsia="en-US"/>
        </w:rPr>
        <w:t>другим</w:t>
      </w:r>
      <w:r w:rsidRPr="00545008">
        <w:rPr>
          <w:spacing w:val="-4"/>
          <w:lang w:eastAsia="en-US"/>
        </w:rPr>
        <w:t xml:space="preserve"> </w:t>
      </w:r>
      <w:r w:rsidRPr="00545008">
        <w:rPr>
          <w:lang w:eastAsia="en-US"/>
        </w:rPr>
        <w:t>народам;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firstLine="568"/>
        <w:jc w:val="both"/>
        <w:rPr>
          <w:lang w:eastAsia="en-US"/>
        </w:rPr>
      </w:pPr>
      <w:r w:rsidRPr="00545008">
        <w:rPr>
          <w:lang w:eastAsia="en-US"/>
        </w:rPr>
        <w:t>первоначальные представления о человеке как члене общества,</w:t>
      </w:r>
      <w:r w:rsidRPr="00545008">
        <w:rPr>
          <w:spacing w:val="70"/>
          <w:lang w:eastAsia="en-US"/>
        </w:rPr>
        <w:t xml:space="preserve"> </w:t>
      </w:r>
      <w:r w:rsidRPr="00545008">
        <w:rPr>
          <w:lang w:eastAsia="en-US"/>
        </w:rPr>
        <w:t>о правах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и ответственности, уважении и достоинстве человека, о нравственно-этических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нормах поведения</w:t>
      </w:r>
      <w:r w:rsidRPr="00545008">
        <w:rPr>
          <w:spacing w:val="-1"/>
          <w:lang w:eastAsia="en-US"/>
        </w:rPr>
        <w:t xml:space="preserve"> </w:t>
      </w:r>
      <w:r w:rsidRPr="00545008">
        <w:rPr>
          <w:lang w:eastAsia="en-US"/>
        </w:rPr>
        <w:t>и</w:t>
      </w:r>
      <w:r w:rsidRPr="00545008">
        <w:rPr>
          <w:spacing w:val="-1"/>
          <w:lang w:eastAsia="en-US"/>
        </w:rPr>
        <w:t xml:space="preserve"> </w:t>
      </w:r>
      <w:r w:rsidRPr="00545008">
        <w:rPr>
          <w:lang w:eastAsia="en-US"/>
        </w:rPr>
        <w:t>правилах межличностных отношений;</w:t>
      </w:r>
    </w:p>
    <w:p w:rsidR="00322313" w:rsidRPr="00545008" w:rsidRDefault="00322313" w:rsidP="00545008">
      <w:pPr>
        <w:adjustRightInd/>
        <w:ind w:left="860"/>
        <w:jc w:val="both"/>
        <w:outlineLvl w:val="2"/>
        <w:rPr>
          <w:b/>
          <w:bCs/>
          <w:i/>
          <w:iCs/>
          <w:lang w:eastAsia="en-US"/>
        </w:rPr>
      </w:pPr>
      <w:r w:rsidRPr="00545008">
        <w:rPr>
          <w:b/>
          <w:bCs/>
          <w:i/>
          <w:iCs/>
          <w:lang w:eastAsia="en-US"/>
        </w:rPr>
        <w:t>духовно-нравственного</w:t>
      </w:r>
      <w:r w:rsidRPr="00545008">
        <w:rPr>
          <w:b/>
          <w:bCs/>
          <w:i/>
          <w:iCs/>
          <w:spacing w:val="-5"/>
          <w:lang w:eastAsia="en-US"/>
        </w:rPr>
        <w:t xml:space="preserve"> </w:t>
      </w:r>
      <w:r w:rsidRPr="00545008">
        <w:rPr>
          <w:b/>
          <w:bCs/>
          <w:i/>
          <w:iCs/>
          <w:lang w:eastAsia="en-US"/>
        </w:rPr>
        <w:t>воспитания: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left="1024" w:hanging="165"/>
        <w:jc w:val="both"/>
        <w:rPr>
          <w:lang w:eastAsia="en-US"/>
        </w:rPr>
      </w:pPr>
      <w:r w:rsidRPr="00545008">
        <w:rPr>
          <w:lang w:eastAsia="en-US"/>
        </w:rPr>
        <w:t>признание</w:t>
      </w:r>
      <w:r w:rsidRPr="00545008">
        <w:rPr>
          <w:spacing w:val="-5"/>
          <w:lang w:eastAsia="en-US"/>
        </w:rPr>
        <w:t xml:space="preserve"> </w:t>
      </w:r>
      <w:r w:rsidRPr="00545008">
        <w:rPr>
          <w:lang w:eastAsia="en-US"/>
        </w:rPr>
        <w:t>индивидуальности</w:t>
      </w:r>
      <w:r w:rsidRPr="00545008">
        <w:rPr>
          <w:spacing w:val="-3"/>
          <w:lang w:eastAsia="en-US"/>
        </w:rPr>
        <w:t xml:space="preserve"> </w:t>
      </w:r>
      <w:r w:rsidRPr="00545008">
        <w:rPr>
          <w:lang w:eastAsia="en-US"/>
        </w:rPr>
        <w:t>каждого</w:t>
      </w:r>
      <w:r w:rsidRPr="00545008">
        <w:rPr>
          <w:spacing w:val="-5"/>
          <w:lang w:eastAsia="en-US"/>
        </w:rPr>
        <w:t xml:space="preserve"> </w:t>
      </w:r>
      <w:r w:rsidRPr="00545008">
        <w:rPr>
          <w:lang w:eastAsia="en-US"/>
        </w:rPr>
        <w:t>человека;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left="1024" w:hanging="165"/>
        <w:jc w:val="both"/>
        <w:rPr>
          <w:lang w:eastAsia="en-US"/>
        </w:rPr>
      </w:pPr>
      <w:r w:rsidRPr="00545008">
        <w:rPr>
          <w:lang w:eastAsia="en-US"/>
        </w:rPr>
        <w:t>проявление</w:t>
      </w:r>
      <w:r w:rsidRPr="00545008">
        <w:rPr>
          <w:spacing w:val="-10"/>
          <w:lang w:eastAsia="en-US"/>
        </w:rPr>
        <w:t xml:space="preserve"> </w:t>
      </w:r>
      <w:r w:rsidRPr="00545008">
        <w:rPr>
          <w:lang w:eastAsia="en-US"/>
        </w:rPr>
        <w:t>сопереживания,</w:t>
      </w:r>
      <w:r w:rsidRPr="00545008">
        <w:rPr>
          <w:spacing w:val="-1"/>
          <w:lang w:eastAsia="en-US"/>
        </w:rPr>
        <w:t xml:space="preserve"> </w:t>
      </w:r>
      <w:r w:rsidRPr="00545008">
        <w:rPr>
          <w:lang w:eastAsia="en-US"/>
        </w:rPr>
        <w:t>уважения</w:t>
      </w:r>
      <w:r w:rsidRPr="00545008">
        <w:rPr>
          <w:spacing w:val="-6"/>
          <w:lang w:eastAsia="en-US"/>
        </w:rPr>
        <w:t xml:space="preserve"> </w:t>
      </w:r>
      <w:r w:rsidRPr="00545008">
        <w:rPr>
          <w:lang w:eastAsia="en-US"/>
        </w:rPr>
        <w:t>и</w:t>
      </w:r>
      <w:r w:rsidRPr="00545008">
        <w:rPr>
          <w:spacing w:val="-7"/>
          <w:lang w:eastAsia="en-US"/>
        </w:rPr>
        <w:t xml:space="preserve"> </w:t>
      </w:r>
      <w:r w:rsidRPr="00545008">
        <w:rPr>
          <w:lang w:eastAsia="en-US"/>
        </w:rPr>
        <w:t>доброжелательности;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firstLine="568"/>
        <w:jc w:val="both"/>
        <w:rPr>
          <w:lang w:eastAsia="en-US"/>
        </w:rPr>
      </w:pPr>
      <w:r w:rsidRPr="00545008">
        <w:rPr>
          <w:lang w:eastAsia="en-US"/>
        </w:rPr>
        <w:t>неприятие любых форм поведения, направленных на причинение физиче</w:t>
      </w:r>
      <w:r w:rsidRPr="00545008">
        <w:rPr>
          <w:spacing w:val="-67"/>
          <w:lang w:eastAsia="en-US"/>
        </w:rPr>
        <w:t xml:space="preserve"> </w:t>
      </w:r>
      <w:r w:rsidRPr="00545008">
        <w:rPr>
          <w:lang w:eastAsia="en-US"/>
        </w:rPr>
        <w:t>ского</w:t>
      </w:r>
      <w:r w:rsidRPr="00545008">
        <w:rPr>
          <w:spacing w:val="-3"/>
          <w:lang w:eastAsia="en-US"/>
        </w:rPr>
        <w:t xml:space="preserve"> </w:t>
      </w:r>
      <w:r w:rsidRPr="00545008">
        <w:rPr>
          <w:lang w:eastAsia="en-US"/>
        </w:rPr>
        <w:t>и</w:t>
      </w:r>
      <w:r w:rsidRPr="00545008">
        <w:rPr>
          <w:spacing w:val="-1"/>
          <w:lang w:eastAsia="en-US"/>
        </w:rPr>
        <w:t xml:space="preserve"> </w:t>
      </w:r>
      <w:r w:rsidRPr="00545008">
        <w:rPr>
          <w:lang w:eastAsia="en-US"/>
        </w:rPr>
        <w:t>морального</w:t>
      </w:r>
      <w:r w:rsidRPr="00545008">
        <w:rPr>
          <w:spacing w:val="-3"/>
          <w:lang w:eastAsia="en-US"/>
        </w:rPr>
        <w:t xml:space="preserve"> </w:t>
      </w:r>
      <w:r w:rsidRPr="00545008">
        <w:rPr>
          <w:lang w:eastAsia="en-US"/>
        </w:rPr>
        <w:t>вреда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другим людям;</w:t>
      </w:r>
    </w:p>
    <w:p w:rsidR="00322313" w:rsidRPr="00545008" w:rsidRDefault="00322313" w:rsidP="00545008">
      <w:pPr>
        <w:adjustRightInd/>
        <w:ind w:left="860"/>
        <w:jc w:val="both"/>
        <w:outlineLvl w:val="2"/>
        <w:rPr>
          <w:b/>
          <w:bCs/>
          <w:i/>
          <w:iCs/>
          <w:lang w:eastAsia="en-US"/>
        </w:rPr>
      </w:pPr>
      <w:r w:rsidRPr="00545008">
        <w:rPr>
          <w:b/>
          <w:bCs/>
          <w:i/>
          <w:iCs/>
          <w:lang w:eastAsia="en-US"/>
        </w:rPr>
        <w:t>эстетического</w:t>
      </w:r>
      <w:r w:rsidRPr="00545008">
        <w:rPr>
          <w:b/>
          <w:bCs/>
          <w:i/>
          <w:iCs/>
          <w:spacing w:val="-2"/>
          <w:lang w:eastAsia="en-US"/>
        </w:rPr>
        <w:t xml:space="preserve"> </w:t>
      </w:r>
      <w:r w:rsidRPr="00545008">
        <w:rPr>
          <w:b/>
          <w:bCs/>
          <w:i/>
          <w:iCs/>
          <w:lang w:eastAsia="en-US"/>
        </w:rPr>
        <w:t>воспитания: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9"/>
        </w:tabs>
        <w:suppressAutoHyphens/>
        <w:autoSpaceDE/>
        <w:autoSpaceDN/>
        <w:adjustRightInd/>
        <w:ind w:firstLine="568"/>
        <w:jc w:val="both"/>
        <w:rPr>
          <w:lang w:eastAsia="en-US"/>
        </w:rPr>
      </w:pPr>
      <w:r w:rsidRPr="00545008">
        <w:rPr>
          <w:lang w:eastAsia="en-US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народов;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firstLine="568"/>
        <w:jc w:val="both"/>
        <w:rPr>
          <w:lang w:eastAsia="en-US"/>
        </w:rPr>
      </w:pPr>
      <w:r w:rsidRPr="00545008">
        <w:rPr>
          <w:lang w:eastAsia="en-US"/>
        </w:rPr>
        <w:t>стремление к самовыражению в разных видах художественной деятельности;</w:t>
      </w:r>
    </w:p>
    <w:p w:rsidR="00322313" w:rsidRPr="00545008" w:rsidRDefault="00322313" w:rsidP="00545008">
      <w:pPr>
        <w:adjustRightInd/>
        <w:ind w:left="292" w:firstLine="568"/>
        <w:jc w:val="both"/>
        <w:outlineLvl w:val="2"/>
        <w:rPr>
          <w:b/>
          <w:bCs/>
          <w:i/>
          <w:iCs/>
          <w:lang w:eastAsia="en-US"/>
        </w:rPr>
      </w:pPr>
      <w:r w:rsidRPr="00545008">
        <w:rPr>
          <w:b/>
          <w:bCs/>
          <w:i/>
          <w:iCs/>
          <w:lang w:eastAsia="en-US"/>
        </w:rPr>
        <w:t>физического воспитания, формирования культуры здоровья и эмоционального благополучия: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firstLine="568"/>
        <w:jc w:val="both"/>
        <w:rPr>
          <w:lang w:eastAsia="en-US"/>
        </w:rPr>
      </w:pPr>
      <w:r w:rsidRPr="00545008">
        <w:rPr>
          <w:lang w:eastAsia="en-US"/>
        </w:rPr>
        <w:t>соблюдение правил здорового и безопасного (для себя и других людей)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образа жизни</w:t>
      </w:r>
      <w:r w:rsidRPr="00545008">
        <w:rPr>
          <w:spacing w:val="-2"/>
          <w:lang w:eastAsia="en-US"/>
        </w:rPr>
        <w:t xml:space="preserve"> </w:t>
      </w:r>
      <w:r w:rsidRPr="00545008">
        <w:rPr>
          <w:lang w:eastAsia="en-US"/>
        </w:rPr>
        <w:t>в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окружающей</w:t>
      </w:r>
      <w:r w:rsidRPr="00545008">
        <w:rPr>
          <w:spacing w:val="-2"/>
          <w:lang w:eastAsia="en-US"/>
        </w:rPr>
        <w:t xml:space="preserve"> </w:t>
      </w:r>
      <w:r w:rsidRPr="00545008">
        <w:rPr>
          <w:lang w:eastAsia="en-US"/>
        </w:rPr>
        <w:t>среде</w:t>
      </w:r>
      <w:r w:rsidRPr="00545008">
        <w:rPr>
          <w:spacing w:val="-4"/>
          <w:lang w:eastAsia="en-US"/>
        </w:rPr>
        <w:t xml:space="preserve"> </w:t>
      </w:r>
      <w:r w:rsidRPr="00545008">
        <w:rPr>
          <w:lang w:eastAsia="en-US"/>
        </w:rPr>
        <w:t>(в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т.ч.</w:t>
      </w:r>
      <w:r w:rsidRPr="00545008">
        <w:rPr>
          <w:spacing w:val="2"/>
          <w:lang w:eastAsia="en-US"/>
        </w:rPr>
        <w:t xml:space="preserve"> </w:t>
      </w:r>
      <w:r w:rsidRPr="00545008">
        <w:rPr>
          <w:lang w:eastAsia="en-US"/>
        </w:rPr>
        <w:t>информационной);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left="1024" w:hanging="165"/>
        <w:jc w:val="both"/>
        <w:rPr>
          <w:lang w:eastAsia="en-US"/>
        </w:rPr>
      </w:pPr>
      <w:r w:rsidRPr="00545008">
        <w:rPr>
          <w:lang w:eastAsia="en-US"/>
        </w:rPr>
        <w:t>бережное</w:t>
      </w:r>
      <w:r w:rsidRPr="00545008">
        <w:rPr>
          <w:spacing w:val="-2"/>
          <w:lang w:eastAsia="en-US"/>
        </w:rPr>
        <w:t xml:space="preserve"> </w:t>
      </w:r>
      <w:r w:rsidRPr="00545008">
        <w:rPr>
          <w:lang w:eastAsia="en-US"/>
        </w:rPr>
        <w:t>отношение</w:t>
      </w:r>
      <w:r w:rsidRPr="00545008">
        <w:rPr>
          <w:spacing w:val="-5"/>
          <w:lang w:eastAsia="en-US"/>
        </w:rPr>
        <w:t xml:space="preserve"> </w:t>
      </w:r>
      <w:r w:rsidRPr="00545008">
        <w:rPr>
          <w:lang w:eastAsia="en-US"/>
        </w:rPr>
        <w:t>к</w:t>
      </w:r>
      <w:r w:rsidRPr="00545008">
        <w:rPr>
          <w:spacing w:val="-1"/>
          <w:lang w:eastAsia="en-US"/>
        </w:rPr>
        <w:t xml:space="preserve"> </w:t>
      </w:r>
      <w:r w:rsidRPr="00545008">
        <w:rPr>
          <w:lang w:eastAsia="en-US"/>
        </w:rPr>
        <w:t>физическому</w:t>
      </w:r>
      <w:r w:rsidRPr="00545008">
        <w:rPr>
          <w:spacing w:val="-5"/>
          <w:lang w:eastAsia="en-US"/>
        </w:rPr>
        <w:t xml:space="preserve"> </w:t>
      </w:r>
      <w:r w:rsidRPr="00545008">
        <w:rPr>
          <w:lang w:eastAsia="en-US"/>
        </w:rPr>
        <w:t>и</w:t>
      </w:r>
      <w:r w:rsidRPr="00545008">
        <w:rPr>
          <w:spacing w:val="-3"/>
          <w:lang w:eastAsia="en-US"/>
        </w:rPr>
        <w:t xml:space="preserve"> </w:t>
      </w:r>
      <w:r w:rsidRPr="00545008">
        <w:rPr>
          <w:lang w:eastAsia="en-US"/>
        </w:rPr>
        <w:t>психическому</w:t>
      </w:r>
      <w:r w:rsidRPr="00545008">
        <w:rPr>
          <w:spacing w:val="-9"/>
          <w:lang w:eastAsia="en-US"/>
        </w:rPr>
        <w:t xml:space="preserve"> </w:t>
      </w:r>
      <w:r w:rsidRPr="00545008">
        <w:rPr>
          <w:lang w:eastAsia="en-US"/>
        </w:rPr>
        <w:t>здоровью;</w:t>
      </w:r>
    </w:p>
    <w:p w:rsidR="00322313" w:rsidRPr="00545008" w:rsidRDefault="00322313" w:rsidP="00545008">
      <w:pPr>
        <w:adjustRightInd/>
        <w:ind w:left="860"/>
        <w:jc w:val="both"/>
        <w:outlineLvl w:val="2"/>
        <w:rPr>
          <w:b/>
          <w:bCs/>
          <w:i/>
          <w:iCs/>
          <w:lang w:eastAsia="en-US"/>
        </w:rPr>
      </w:pPr>
      <w:r w:rsidRPr="00545008">
        <w:rPr>
          <w:b/>
          <w:bCs/>
          <w:i/>
          <w:iCs/>
          <w:lang w:eastAsia="en-US"/>
        </w:rPr>
        <w:t>трудового воспитания: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firstLine="568"/>
        <w:jc w:val="both"/>
        <w:rPr>
          <w:lang w:eastAsia="en-US"/>
        </w:rPr>
      </w:pPr>
      <w:r w:rsidRPr="00545008">
        <w:rPr>
          <w:lang w:eastAsia="en-US"/>
        </w:rPr>
        <w:t>осознание ценности труда в жизни человека и общества, ответственное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потребление и бережное отношение к результатам труда, навыки участия в различных</w:t>
      </w:r>
      <w:r w:rsidRPr="00545008">
        <w:rPr>
          <w:spacing w:val="-1"/>
          <w:lang w:eastAsia="en-US"/>
        </w:rPr>
        <w:t xml:space="preserve"> </w:t>
      </w:r>
      <w:r w:rsidRPr="00545008">
        <w:rPr>
          <w:lang w:eastAsia="en-US"/>
        </w:rPr>
        <w:t>видах</w:t>
      </w:r>
      <w:r w:rsidRPr="00545008">
        <w:rPr>
          <w:spacing w:val="-1"/>
          <w:lang w:eastAsia="en-US"/>
        </w:rPr>
        <w:t xml:space="preserve"> </w:t>
      </w:r>
      <w:r w:rsidRPr="00545008">
        <w:rPr>
          <w:lang w:eastAsia="en-US"/>
        </w:rPr>
        <w:t>трудовой</w:t>
      </w:r>
      <w:r w:rsidRPr="00545008">
        <w:rPr>
          <w:spacing w:val="-3"/>
          <w:lang w:eastAsia="en-US"/>
        </w:rPr>
        <w:t xml:space="preserve"> </w:t>
      </w:r>
      <w:r w:rsidRPr="00545008">
        <w:rPr>
          <w:lang w:eastAsia="en-US"/>
        </w:rPr>
        <w:t>деятельности,</w:t>
      </w:r>
      <w:r w:rsidRPr="00545008">
        <w:rPr>
          <w:spacing w:val="5"/>
          <w:lang w:eastAsia="en-US"/>
        </w:rPr>
        <w:t xml:space="preserve"> </w:t>
      </w:r>
      <w:r w:rsidRPr="00545008">
        <w:rPr>
          <w:lang w:eastAsia="en-US"/>
        </w:rPr>
        <w:t>интерес к</w:t>
      </w:r>
      <w:r w:rsidRPr="00545008">
        <w:rPr>
          <w:spacing w:val="-1"/>
          <w:lang w:eastAsia="en-US"/>
        </w:rPr>
        <w:t xml:space="preserve"> </w:t>
      </w:r>
      <w:r w:rsidRPr="00545008">
        <w:rPr>
          <w:lang w:eastAsia="en-US"/>
        </w:rPr>
        <w:t>различным</w:t>
      </w:r>
      <w:r w:rsidRPr="00545008">
        <w:rPr>
          <w:spacing w:val="-2"/>
          <w:lang w:eastAsia="en-US"/>
        </w:rPr>
        <w:t xml:space="preserve"> </w:t>
      </w:r>
      <w:r w:rsidRPr="00545008">
        <w:rPr>
          <w:lang w:eastAsia="en-US"/>
        </w:rPr>
        <w:t>профессиям;</w:t>
      </w:r>
    </w:p>
    <w:p w:rsidR="00322313" w:rsidRPr="00545008" w:rsidRDefault="00322313" w:rsidP="00545008">
      <w:pPr>
        <w:adjustRightInd/>
        <w:ind w:left="860"/>
        <w:jc w:val="both"/>
        <w:outlineLvl w:val="2"/>
        <w:rPr>
          <w:b/>
          <w:bCs/>
          <w:i/>
          <w:iCs/>
          <w:lang w:eastAsia="en-US"/>
        </w:rPr>
      </w:pPr>
      <w:r w:rsidRPr="00545008">
        <w:rPr>
          <w:b/>
          <w:bCs/>
          <w:i/>
          <w:iCs/>
          <w:lang w:eastAsia="en-US"/>
        </w:rPr>
        <w:t>экологического</w:t>
      </w:r>
      <w:r w:rsidRPr="00545008">
        <w:rPr>
          <w:b/>
          <w:bCs/>
          <w:i/>
          <w:iCs/>
          <w:spacing w:val="-2"/>
          <w:lang w:eastAsia="en-US"/>
        </w:rPr>
        <w:t xml:space="preserve"> </w:t>
      </w:r>
      <w:r w:rsidRPr="00545008">
        <w:rPr>
          <w:b/>
          <w:bCs/>
          <w:i/>
          <w:iCs/>
          <w:lang w:eastAsia="en-US"/>
        </w:rPr>
        <w:t>воспитания: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left="1024" w:hanging="165"/>
        <w:jc w:val="both"/>
        <w:rPr>
          <w:lang w:eastAsia="en-US"/>
        </w:rPr>
      </w:pPr>
      <w:r w:rsidRPr="00545008">
        <w:rPr>
          <w:lang w:eastAsia="en-US"/>
        </w:rPr>
        <w:t>бережное</w:t>
      </w:r>
      <w:r w:rsidRPr="00545008">
        <w:rPr>
          <w:spacing w:val="-3"/>
          <w:lang w:eastAsia="en-US"/>
        </w:rPr>
        <w:t xml:space="preserve"> </w:t>
      </w:r>
      <w:r w:rsidRPr="00545008">
        <w:rPr>
          <w:lang w:eastAsia="en-US"/>
        </w:rPr>
        <w:t>отношение</w:t>
      </w:r>
      <w:r w:rsidRPr="00545008">
        <w:rPr>
          <w:spacing w:val="-7"/>
          <w:lang w:eastAsia="en-US"/>
        </w:rPr>
        <w:t xml:space="preserve"> </w:t>
      </w:r>
      <w:r w:rsidRPr="00545008">
        <w:rPr>
          <w:lang w:eastAsia="en-US"/>
        </w:rPr>
        <w:t>к</w:t>
      </w:r>
      <w:r w:rsidRPr="00545008">
        <w:rPr>
          <w:spacing w:val="-3"/>
          <w:lang w:eastAsia="en-US"/>
        </w:rPr>
        <w:t xml:space="preserve"> </w:t>
      </w:r>
      <w:r w:rsidRPr="00545008">
        <w:rPr>
          <w:lang w:eastAsia="en-US"/>
        </w:rPr>
        <w:t>природе;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left="1024" w:hanging="165"/>
        <w:jc w:val="both"/>
        <w:rPr>
          <w:lang w:eastAsia="en-US"/>
        </w:rPr>
      </w:pPr>
      <w:r w:rsidRPr="00545008">
        <w:rPr>
          <w:lang w:eastAsia="en-US"/>
        </w:rPr>
        <w:t>неприятие</w:t>
      </w:r>
      <w:r w:rsidRPr="00545008">
        <w:rPr>
          <w:spacing w:val="-7"/>
          <w:lang w:eastAsia="en-US"/>
        </w:rPr>
        <w:t xml:space="preserve"> </w:t>
      </w:r>
      <w:r w:rsidRPr="00545008">
        <w:rPr>
          <w:lang w:eastAsia="en-US"/>
        </w:rPr>
        <w:t>действий, приносящих</w:t>
      </w:r>
      <w:r w:rsidRPr="00545008">
        <w:rPr>
          <w:spacing w:val="-3"/>
          <w:lang w:eastAsia="en-US"/>
        </w:rPr>
        <w:t xml:space="preserve"> </w:t>
      </w:r>
      <w:r w:rsidRPr="00545008">
        <w:rPr>
          <w:lang w:eastAsia="en-US"/>
        </w:rPr>
        <w:t>ей</w:t>
      </w:r>
      <w:r w:rsidRPr="00545008">
        <w:rPr>
          <w:spacing w:val="-4"/>
          <w:lang w:eastAsia="en-US"/>
        </w:rPr>
        <w:t xml:space="preserve"> </w:t>
      </w:r>
      <w:r w:rsidRPr="00545008">
        <w:rPr>
          <w:lang w:eastAsia="en-US"/>
        </w:rPr>
        <w:t>вред;</w:t>
      </w:r>
    </w:p>
    <w:p w:rsidR="00322313" w:rsidRPr="00545008" w:rsidRDefault="00322313" w:rsidP="00545008">
      <w:pPr>
        <w:adjustRightInd/>
        <w:ind w:left="860"/>
        <w:jc w:val="both"/>
        <w:outlineLvl w:val="2"/>
        <w:rPr>
          <w:b/>
          <w:bCs/>
          <w:i/>
          <w:iCs/>
          <w:lang w:eastAsia="en-US"/>
        </w:rPr>
      </w:pPr>
      <w:r w:rsidRPr="00545008">
        <w:rPr>
          <w:b/>
          <w:bCs/>
          <w:i/>
          <w:iCs/>
          <w:lang w:eastAsia="en-US"/>
        </w:rPr>
        <w:t>ценностей</w:t>
      </w:r>
      <w:r w:rsidRPr="00545008">
        <w:rPr>
          <w:b/>
          <w:bCs/>
          <w:i/>
          <w:iCs/>
          <w:spacing w:val="-5"/>
          <w:lang w:eastAsia="en-US"/>
        </w:rPr>
        <w:t xml:space="preserve"> </w:t>
      </w:r>
      <w:r w:rsidRPr="00545008">
        <w:rPr>
          <w:b/>
          <w:bCs/>
          <w:i/>
          <w:iCs/>
          <w:lang w:eastAsia="en-US"/>
        </w:rPr>
        <w:t>научного</w:t>
      </w:r>
      <w:r w:rsidRPr="00545008">
        <w:rPr>
          <w:b/>
          <w:bCs/>
          <w:i/>
          <w:iCs/>
          <w:spacing w:val="-4"/>
          <w:lang w:eastAsia="en-US"/>
        </w:rPr>
        <w:t xml:space="preserve"> </w:t>
      </w:r>
      <w:r w:rsidRPr="00545008">
        <w:rPr>
          <w:b/>
          <w:bCs/>
          <w:i/>
          <w:iCs/>
          <w:lang w:eastAsia="en-US"/>
        </w:rPr>
        <w:t>познания: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left="1024" w:hanging="165"/>
        <w:jc w:val="both"/>
        <w:rPr>
          <w:lang w:eastAsia="en-US"/>
        </w:rPr>
      </w:pPr>
      <w:r w:rsidRPr="00545008">
        <w:rPr>
          <w:lang w:eastAsia="en-US"/>
        </w:rPr>
        <w:t>первоначальные</w:t>
      </w:r>
      <w:r w:rsidRPr="00545008">
        <w:rPr>
          <w:spacing w:val="-6"/>
          <w:lang w:eastAsia="en-US"/>
        </w:rPr>
        <w:t xml:space="preserve"> </w:t>
      </w:r>
      <w:r w:rsidRPr="00545008">
        <w:rPr>
          <w:lang w:eastAsia="en-US"/>
        </w:rPr>
        <w:t>представления</w:t>
      </w:r>
      <w:r w:rsidRPr="00545008">
        <w:rPr>
          <w:spacing w:val="2"/>
          <w:lang w:eastAsia="en-US"/>
        </w:rPr>
        <w:t xml:space="preserve"> </w:t>
      </w:r>
      <w:r w:rsidRPr="00545008">
        <w:rPr>
          <w:lang w:eastAsia="en-US"/>
        </w:rPr>
        <w:t>о</w:t>
      </w:r>
      <w:r w:rsidRPr="00545008">
        <w:rPr>
          <w:spacing w:val="-5"/>
          <w:lang w:eastAsia="en-US"/>
        </w:rPr>
        <w:t xml:space="preserve"> </w:t>
      </w:r>
      <w:r w:rsidRPr="00545008">
        <w:rPr>
          <w:lang w:eastAsia="en-US"/>
        </w:rPr>
        <w:t>научной</w:t>
      </w:r>
      <w:r w:rsidRPr="00545008">
        <w:rPr>
          <w:spacing w:val="-4"/>
          <w:lang w:eastAsia="en-US"/>
        </w:rPr>
        <w:t xml:space="preserve"> </w:t>
      </w:r>
      <w:r w:rsidRPr="00545008">
        <w:rPr>
          <w:lang w:eastAsia="en-US"/>
        </w:rPr>
        <w:t>картине</w:t>
      </w:r>
      <w:r w:rsidRPr="00545008">
        <w:rPr>
          <w:spacing w:val="-5"/>
          <w:lang w:eastAsia="en-US"/>
        </w:rPr>
        <w:t xml:space="preserve"> </w:t>
      </w:r>
      <w:r w:rsidRPr="00545008">
        <w:rPr>
          <w:lang w:eastAsia="en-US"/>
        </w:rPr>
        <w:t>мира;</w:t>
      </w:r>
    </w:p>
    <w:p w:rsidR="00322313" w:rsidRPr="00545008" w:rsidRDefault="00322313" w:rsidP="00545008">
      <w:pPr>
        <w:widowControl/>
        <w:numPr>
          <w:ilvl w:val="0"/>
          <w:numId w:val="44"/>
        </w:numPr>
        <w:tabs>
          <w:tab w:val="left" w:pos="1025"/>
        </w:tabs>
        <w:suppressAutoHyphens/>
        <w:autoSpaceDE/>
        <w:autoSpaceDN/>
        <w:adjustRightInd/>
        <w:ind w:firstLine="568"/>
        <w:jc w:val="both"/>
        <w:rPr>
          <w:lang w:eastAsia="en-US"/>
        </w:rPr>
      </w:pPr>
      <w:r w:rsidRPr="00545008">
        <w:rPr>
          <w:lang w:eastAsia="en-US"/>
        </w:rPr>
        <w:t>познавательные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интересы,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активность,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инициативность,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любознательность и</w:t>
      </w:r>
      <w:r w:rsidRPr="00545008">
        <w:rPr>
          <w:spacing w:val="-1"/>
          <w:lang w:eastAsia="en-US"/>
        </w:rPr>
        <w:t xml:space="preserve"> </w:t>
      </w:r>
      <w:r w:rsidRPr="00545008">
        <w:rPr>
          <w:lang w:eastAsia="en-US"/>
        </w:rPr>
        <w:t>самостоятельность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в</w:t>
      </w:r>
      <w:r w:rsidRPr="00545008">
        <w:rPr>
          <w:spacing w:val="1"/>
          <w:lang w:eastAsia="en-US"/>
        </w:rPr>
        <w:t xml:space="preserve"> </w:t>
      </w:r>
      <w:r w:rsidRPr="00545008">
        <w:rPr>
          <w:lang w:eastAsia="en-US"/>
        </w:rPr>
        <w:t>познании.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b/>
          <w:i/>
          <w:color w:val="00000A"/>
          <w:kern w:val="1"/>
          <w:lang w:eastAsia="en-US"/>
        </w:rPr>
        <w:t>Метапредметные результаты</w:t>
      </w:r>
      <w:r w:rsidRPr="00545008">
        <w:rPr>
          <w:rFonts w:eastAsia="Arial Unicode MS"/>
          <w:color w:val="00000A"/>
          <w:kern w:val="1"/>
          <w:lang w:eastAsia="en-US"/>
        </w:rPr>
        <w:t xml:space="preserve"> освоения </w:t>
      </w:r>
      <w:r w:rsidRPr="00545008">
        <w:rPr>
          <w:rFonts w:eastAsia="Arial Unicode MS"/>
          <w:color w:val="000000"/>
          <w:kern w:val="1"/>
          <w:lang w:eastAsia="en-US"/>
        </w:rPr>
        <w:t xml:space="preserve">АООП НОО (вариант 7.1) </w:t>
      </w:r>
      <w:r w:rsidRPr="00545008">
        <w:rPr>
          <w:rFonts w:eastAsia="Arial Unicode MS"/>
          <w:color w:val="00000A"/>
          <w:kern w:val="1"/>
          <w:lang w:eastAsia="en-US"/>
        </w:rPr>
        <w:t>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A"/>
          <w:kern w:val="1"/>
          <w:lang w:eastAsia="en-US"/>
        </w:rPr>
      </w:pPr>
      <w:r w:rsidRPr="00545008">
        <w:rPr>
          <w:bCs/>
          <w:color w:val="00000A"/>
          <w:kern w:val="1"/>
          <w:lang w:eastAsia="en-US"/>
        </w:rPr>
        <w:t xml:space="preserve">С учетом </w:t>
      </w:r>
      <w:r w:rsidRPr="00545008">
        <w:rPr>
          <w:rFonts w:eastAsia="Arial Unicode MS"/>
          <w:color w:val="00000A"/>
          <w:kern w:val="1"/>
          <w:lang w:eastAsia="en-US"/>
        </w:rPr>
        <w:t xml:space="preserve">индивидуальных возможностей и особых образовательных потребностей, обучающихся с ЗПР </w:t>
      </w:r>
      <w:r w:rsidRPr="00545008">
        <w:rPr>
          <w:b/>
          <w:bCs/>
          <w:i/>
          <w:color w:val="00000A"/>
          <w:kern w:val="1"/>
          <w:lang w:eastAsia="en-US"/>
        </w:rPr>
        <w:t>метапредметные результаты</w:t>
      </w:r>
      <w:r w:rsidRPr="00545008">
        <w:rPr>
          <w:color w:val="00000A"/>
          <w:kern w:val="1"/>
          <w:lang w:eastAsia="en-US"/>
        </w:rPr>
        <w:t xml:space="preserve"> освоения </w:t>
      </w:r>
      <w:r w:rsidRPr="00545008">
        <w:rPr>
          <w:rFonts w:eastAsia="Arial Unicode MS"/>
          <w:color w:val="000000"/>
          <w:kern w:val="1"/>
          <w:lang w:eastAsia="en-US"/>
        </w:rPr>
        <w:t>АООП НОО (вариант 7.</w:t>
      </w:r>
      <w:r w:rsidR="00545008" w:rsidRPr="00545008">
        <w:rPr>
          <w:rFonts w:eastAsia="Arial Unicode MS"/>
          <w:color w:val="000000"/>
          <w:kern w:val="1"/>
          <w:lang w:eastAsia="en-US"/>
        </w:rPr>
        <w:t>1</w:t>
      </w:r>
      <w:r w:rsidRPr="00545008">
        <w:rPr>
          <w:rFonts w:eastAsia="Arial Unicode MS"/>
          <w:color w:val="000000"/>
          <w:kern w:val="1"/>
          <w:lang w:eastAsia="en-US"/>
        </w:rPr>
        <w:t xml:space="preserve">) </w:t>
      </w:r>
      <w:r w:rsidRPr="00545008">
        <w:rPr>
          <w:color w:val="00000A"/>
          <w:kern w:val="1"/>
          <w:lang w:eastAsia="en-US"/>
        </w:rPr>
        <w:t>отражают: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A"/>
          <w:kern w:val="1"/>
          <w:lang w:eastAsia="en-US"/>
        </w:rPr>
      </w:pPr>
      <w:r w:rsidRPr="00545008">
        <w:rPr>
          <w:rFonts w:eastAsia="Arial Unicode MS"/>
          <w:bCs/>
          <w:color w:val="00000A"/>
          <w:kern w:val="1"/>
          <w:lang w:eastAsia="en-US"/>
        </w:rPr>
        <w:lastRenderedPageBreak/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color w:val="00000A"/>
          <w:kern w:val="1"/>
          <w:lang w:eastAsia="en-US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color w:val="00000A"/>
          <w:kern w:val="1"/>
          <w:lang w:eastAsia="en-US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color w:val="00000A"/>
          <w:kern w:val="1"/>
          <w:lang w:eastAsia="en-US"/>
        </w:rPr>
        <w:t xml:space="preserve">4) использование речевых средств и средств информационных и коммуникационных технологий (далее </w:t>
      </w:r>
      <w:r w:rsidRPr="00545008">
        <w:rPr>
          <w:rFonts w:eastAsia="Arial Unicode MS"/>
          <w:color w:val="00000A"/>
          <w:kern w:val="1"/>
          <w:lang w:eastAsia="en-US"/>
        </w:rPr>
        <w:sym w:font="Symbol" w:char="F02D"/>
      </w:r>
      <w:r w:rsidRPr="00545008">
        <w:rPr>
          <w:rFonts w:eastAsia="Arial Unicode MS"/>
          <w:color w:val="00000A"/>
          <w:kern w:val="1"/>
          <w:lang w:eastAsia="en-US"/>
        </w:rPr>
        <w:t xml:space="preserve"> ИКТ) для решения коммуникативных и познавательных задач;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bCs/>
          <w:color w:val="00000A"/>
          <w:kern w:val="1"/>
          <w:lang w:eastAsia="en-US"/>
        </w:rPr>
        <w:t>5) </w:t>
      </w:r>
      <w:r w:rsidRPr="00545008">
        <w:rPr>
          <w:rFonts w:eastAsia="Arial Unicode MS"/>
          <w:color w:val="00000A"/>
          <w:kern w:val="1"/>
          <w:lang w:eastAsia="en-US"/>
        </w:rPr>
        <w:t xml:space="preserve">овладение навыками смыслового чтения </w:t>
      </w:r>
      <w:r w:rsidRPr="00545008">
        <w:rPr>
          <w:rFonts w:eastAsia="Arial Unicode MS"/>
          <w:bCs/>
          <w:color w:val="00000A"/>
          <w:kern w:val="1"/>
          <w:lang w:eastAsia="en-US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545008">
        <w:rPr>
          <w:rFonts w:eastAsia="Arial Unicode MS"/>
          <w:color w:val="00000A"/>
          <w:kern w:val="1"/>
          <w:lang w:eastAsia="en-US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bCs/>
          <w:color w:val="00000A"/>
          <w:kern w:val="1"/>
          <w:lang w:eastAsia="en-US"/>
        </w:rPr>
        <w:t>6) </w:t>
      </w:r>
      <w:r w:rsidRPr="00545008">
        <w:rPr>
          <w:rFonts w:eastAsia="Arial Unicode MS"/>
          <w:color w:val="00000A"/>
          <w:kern w:val="1"/>
          <w:lang w:eastAsia="en-US"/>
        </w:rPr>
        <w:t xml:space="preserve">овладение логическими действиями сравнения, анализа, синтеза, обобщения, классификации </w:t>
      </w:r>
      <w:r w:rsidRPr="00545008">
        <w:rPr>
          <w:rFonts w:eastAsia="Arial Unicode MS"/>
          <w:bCs/>
          <w:color w:val="00000A"/>
          <w:kern w:val="1"/>
          <w:lang w:eastAsia="en-US"/>
        </w:rPr>
        <w:t>по родовидовым признакам</w:t>
      </w:r>
      <w:r w:rsidRPr="00545008">
        <w:rPr>
          <w:rFonts w:eastAsia="Arial Unicode MS"/>
          <w:color w:val="00000A"/>
          <w:kern w:val="1"/>
          <w:lang w:eastAsia="en-US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45008">
        <w:rPr>
          <w:rFonts w:eastAsia="Arial Unicode MS"/>
          <w:bCs/>
          <w:color w:val="00000A"/>
          <w:kern w:val="1"/>
          <w:lang w:eastAsia="en-US"/>
        </w:rPr>
        <w:t>на уровне, соответствующем индивидуальным возможностям</w:t>
      </w:r>
      <w:r w:rsidRPr="00545008">
        <w:rPr>
          <w:rFonts w:eastAsia="Arial Unicode MS"/>
          <w:color w:val="00000A"/>
          <w:kern w:val="1"/>
          <w:lang w:eastAsia="en-US"/>
        </w:rPr>
        <w:t>;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color w:val="00000A"/>
          <w:kern w:val="1"/>
          <w:lang w:eastAsia="en-US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color w:val="00000A"/>
          <w:kern w:val="1"/>
          <w:lang w:eastAsia="en-US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color w:val="00000A"/>
          <w:kern w:val="1"/>
          <w:lang w:eastAsia="en-US"/>
        </w:rPr>
        <w:t>9) готовность конструктивно разрешать конфликты посредством учета интересов сторон и сотрудничества;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color w:val="00000A"/>
          <w:kern w:val="1"/>
          <w:lang w:eastAsia="en-US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bCs/>
          <w:color w:val="00000A"/>
          <w:kern w:val="1"/>
          <w:lang w:eastAsia="en-US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545008">
        <w:rPr>
          <w:rFonts w:eastAsia="Arial Unicode MS"/>
          <w:b/>
          <w:bCs/>
          <w:i/>
          <w:color w:val="000000"/>
          <w:kern w:val="28"/>
          <w:lang w:eastAsia="en-US"/>
        </w:rPr>
        <w:t>Предметные результаты</w:t>
      </w:r>
      <w:r w:rsidRPr="00545008">
        <w:rPr>
          <w:rFonts w:eastAsia="Arial Unicode MS"/>
          <w:bCs/>
          <w:color w:val="000000"/>
          <w:kern w:val="28"/>
          <w:lang w:eastAsia="en-US"/>
        </w:rPr>
        <w:t xml:space="preserve"> освоения </w:t>
      </w:r>
      <w:r w:rsidRPr="00545008">
        <w:rPr>
          <w:rFonts w:eastAsia="Arial Unicode MS"/>
          <w:color w:val="000000"/>
          <w:kern w:val="1"/>
          <w:lang w:eastAsia="en-US"/>
        </w:rPr>
        <w:t>АООП НОО (вариант 7.</w:t>
      </w:r>
      <w:r w:rsidR="00545008" w:rsidRPr="00545008">
        <w:rPr>
          <w:rFonts w:eastAsia="Arial Unicode MS"/>
          <w:color w:val="000000"/>
          <w:kern w:val="1"/>
          <w:lang w:eastAsia="en-US"/>
        </w:rPr>
        <w:t>1</w:t>
      </w:r>
      <w:r w:rsidRPr="00545008">
        <w:rPr>
          <w:rFonts w:eastAsia="Arial Unicode MS"/>
          <w:color w:val="000000"/>
          <w:kern w:val="1"/>
          <w:lang w:eastAsia="en-US"/>
        </w:rPr>
        <w:t xml:space="preserve">) </w:t>
      </w:r>
      <w:r w:rsidRPr="00545008">
        <w:rPr>
          <w:rFonts w:eastAsia="Arial Unicode MS"/>
          <w:bCs/>
          <w:color w:val="000000"/>
          <w:kern w:val="28"/>
          <w:lang w:eastAsia="en-US"/>
        </w:rPr>
        <w:t xml:space="preserve">с учетом специфики содержания предметных областей включают </w:t>
      </w:r>
      <w:r w:rsidRPr="00545008">
        <w:rPr>
          <w:rFonts w:eastAsia="Arial Unicode MS"/>
          <w:kern w:val="1"/>
          <w:lang w:eastAsia="en-US"/>
        </w:rPr>
        <w:t>освоенные обучающимися знания и умения, специфичные для каждой предметной области, готовность их применения</w:t>
      </w:r>
      <w:r w:rsidRPr="00545008">
        <w:rPr>
          <w:rFonts w:eastAsia="Arial Unicode MS"/>
          <w:bCs/>
          <w:color w:val="000000"/>
          <w:kern w:val="28"/>
          <w:lang w:eastAsia="en-US"/>
        </w:rPr>
        <w:t>.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545008">
        <w:rPr>
          <w:bCs/>
          <w:color w:val="00000A"/>
          <w:kern w:val="1"/>
          <w:lang w:eastAsia="en-US"/>
        </w:rPr>
        <w:t xml:space="preserve">С учетом </w:t>
      </w:r>
      <w:r w:rsidRPr="00545008">
        <w:rPr>
          <w:rFonts w:eastAsia="Arial Unicode MS"/>
          <w:color w:val="00000A"/>
          <w:kern w:val="1"/>
          <w:lang w:eastAsia="en-US"/>
        </w:rPr>
        <w:t xml:space="preserve">индивидуальных возможностей и особых образовательных потребностей, обучающихся с ЗПР </w:t>
      </w:r>
      <w:r w:rsidRPr="00545008">
        <w:rPr>
          <w:rFonts w:eastAsia="Arial Unicode MS"/>
          <w:b/>
          <w:i/>
          <w:color w:val="00000A"/>
          <w:kern w:val="1"/>
          <w:lang w:eastAsia="en-US"/>
        </w:rPr>
        <w:t>предметные результаты</w:t>
      </w:r>
      <w:r w:rsidRPr="00545008">
        <w:rPr>
          <w:rFonts w:eastAsia="Arial Unicode MS"/>
          <w:color w:val="00000A"/>
          <w:kern w:val="1"/>
          <w:lang w:eastAsia="en-US"/>
        </w:rPr>
        <w:t xml:space="preserve"> должны отражать:</w:t>
      </w:r>
    </w:p>
    <w:p w:rsidR="00322313" w:rsidRPr="00545008" w:rsidRDefault="00322313" w:rsidP="00545008">
      <w:pPr>
        <w:widowControl/>
        <w:suppressAutoHyphens/>
        <w:autoSpaceDN/>
        <w:adjustRightInd/>
        <w:ind w:firstLine="720"/>
        <w:jc w:val="both"/>
        <w:rPr>
          <w:rFonts w:eastAsia="Arial Unicode MS"/>
          <w:b/>
          <w:bCs/>
          <w:color w:val="000000"/>
          <w:kern w:val="1"/>
          <w:lang w:eastAsia="en-US"/>
        </w:rPr>
      </w:pPr>
      <w:r w:rsidRPr="00545008">
        <w:rPr>
          <w:rFonts w:eastAsia="Arial Unicode MS"/>
          <w:b/>
          <w:bCs/>
          <w:color w:val="000000"/>
          <w:kern w:val="1"/>
          <w:lang w:eastAsia="en-US"/>
        </w:rPr>
        <w:t>Филология</w:t>
      </w:r>
    </w:p>
    <w:p w:rsidR="00322313" w:rsidRPr="00545008" w:rsidRDefault="00322313" w:rsidP="00545008">
      <w:pPr>
        <w:widowControl/>
        <w:suppressAutoHyphens/>
        <w:autoSpaceDN/>
        <w:adjustRightInd/>
        <w:ind w:firstLine="720"/>
        <w:rPr>
          <w:rFonts w:eastAsia="Arial Unicode MS"/>
          <w:b/>
          <w:bCs/>
          <w:i/>
          <w:color w:val="000000"/>
          <w:kern w:val="1"/>
          <w:lang w:eastAsia="en-US"/>
        </w:rPr>
      </w:pPr>
      <w:r w:rsidRPr="00545008">
        <w:rPr>
          <w:rFonts w:eastAsia="Arial Unicode MS"/>
          <w:b/>
          <w:bCs/>
          <w:i/>
          <w:color w:val="000000"/>
          <w:kern w:val="1"/>
          <w:lang w:eastAsia="en-US"/>
        </w:rPr>
        <w:t>Русский язык:</w:t>
      </w:r>
    </w:p>
    <w:p w:rsidR="00322313" w:rsidRPr="00545008" w:rsidRDefault="00322313" w:rsidP="00545008">
      <w:pPr>
        <w:widowControl/>
        <w:numPr>
          <w:ilvl w:val="0"/>
          <w:numId w:val="38"/>
        </w:numPr>
        <w:suppressAutoHyphens/>
        <w:autoSpaceDE/>
        <w:autoSpaceDN/>
        <w:adjustRightInd/>
        <w:ind w:firstLine="720"/>
        <w:jc w:val="both"/>
        <w:rPr>
          <w:rFonts w:eastAsia="Arial Unicode MS"/>
          <w:bCs/>
          <w:color w:val="000000"/>
          <w:kern w:val="1"/>
          <w:lang w:eastAsia="en-US"/>
        </w:rPr>
      </w:pPr>
      <w:r w:rsidRPr="00545008">
        <w:rPr>
          <w:rFonts w:eastAsia="Arial Unicode MS"/>
          <w:bCs/>
          <w:color w:val="000000"/>
          <w:kern w:val="1"/>
          <w:lang w:eastAsia="en-US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22313" w:rsidRPr="00545008" w:rsidRDefault="00322313" w:rsidP="00545008">
      <w:pPr>
        <w:widowControl/>
        <w:numPr>
          <w:ilvl w:val="0"/>
          <w:numId w:val="38"/>
        </w:numPr>
        <w:suppressAutoHyphens/>
        <w:autoSpaceDE/>
        <w:autoSpaceDN/>
        <w:adjustRightInd/>
        <w:ind w:firstLine="720"/>
        <w:jc w:val="both"/>
        <w:rPr>
          <w:bCs/>
          <w:color w:val="000000"/>
        </w:rPr>
      </w:pPr>
      <w:r w:rsidRPr="00545008">
        <w:rPr>
          <w:bCs/>
          <w:color w:val="000000"/>
        </w:rPr>
        <w:t>формирование интереса к изучению русского языка;</w:t>
      </w:r>
    </w:p>
    <w:p w:rsidR="00322313" w:rsidRPr="00545008" w:rsidRDefault="00322313" w:rsidP="00545008">
      <w:pPr>
        <w:widowControl/>
        <w:numPr>
          <w:ilvl w:val="0"/>
          <w:numId w:val="38"/>
        </w:numPr>
        <w:suppressAutoHyphens/>
        <w:autoSpaceDE/>
        <w:autoSpaceDN/>
        <w:adjustRightInd/>
        <w:ind w:firstLine="720"/>
        <w:jc w:val="both"/>
        <w:rPr>
          <w:rFonts w:eastAsia="Arial Unicode MS"/>
          <w:bCs/>
          <w:color w:val="000000"/>
          <w:kern w:val="1"/>
          <w:lang w:eastAsia="en-US"/>
        </w:rPr>
      </w:pPr>
      <w:r w:rsidRPr="00545008">
        <w:rPr>
          <w:rFonts w:eastAsia="Arial Unicode MS"/>
          <w:bCs/>
          <w:color w:val="000000"/>
          <w:kern w:val="1"/>
          <w:lang w:eastAsia="en-US"/>
        </w:rPr>
        <w:t xml:space="preserve">овладение первоначальными представлениями о правилах речевого этикета; </w:t>
      </w:r>
    </w:p>
    <w:p w:rsidR="00322313" w:rsidRPr="00545008" w:rsidRDefault="00322313" w:rsidP="00545008">
      <w:pPr>
        <w:widowControl/>
        <w:numPr>
          <w:ilvl w:val="0"/>
          <w:numId w:val="38"/>
        </w:numPr>
        <w:suppressAutoHyphens/>
        <w:autoSpaceDE/>
        <w:autoSpaceDN/>
        <w:adjustRightInd/>
        <w:ind w:firstLine="720"/>
        <w:jc w:val="both"/>
        <w:rPr>
          <w:bCs/>
          <w:color w:val="000000"/>
        </w:rPr>
      </w:pPr>
      <w:r w:rsidRPr="00545008">
        <w:rPr>
          <w:bCs/>
          <w:color w:val="000000"/>
        </w:rPr>
        <w:t>овладение основами грамотного письма;</w:t>
      </w:r>
    </w:p>
    <w:p w:rsidR="00322313" w:rsidRPr="00545008" w:rsidRDefault="00322313" w:rsidP="00545008">
      <w:pPr>
        <w:widowControl/>
        <w:numPr>
          <w:ilvl w:val="0"/>
          <w:numId w:val="38"/>
        </w:numPr>
        <w:suppressAutoHyphens/>
        <w:autoSpaceDE/>
        <w:autoSpaceDN/>
        <w:adjustRightInd/>
        <w:ind w:firstLine="720"/>
        <w:jc w:val="both"/>
        <w:rPr>
          <w:bCs/>
          <w:color w:val="000000"/>
        </w:rPr>
      </w:pPr>
      <w:r w:rsidRPr="00545008">
        <w:rPr>
          <w:bCs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322313" w:rsidRPr="00545008" w:rsidRDefault="00322313" w:rsidP="00545008">
      <w:pPr>
        <w:widowControl/>
        <w:numPr>
          <w:ilvl w:val="0"/>
          <w:numId w:val="38"/>
        </w:numPr>
        <w:suppressAutoHyphens/>
        <w:autoSpaceDE/>
        <w:autoSpaceDN/>
        <w:adjustRightInd/>
        <w:ind w:firstLine="720"/>
        <w:jc w:val="both"/>
        <w:rPr>
          <w:rFonts w:eastAsia="Arial Unicode MS"/>
          <w:bCs/>
          <w:color w:val="000000"/>
          <w:kern w:val="1"/>
          <w:lang w:eastAsia="en-US"/>
        </w:rPr>
      </w:pPr>
      <w:r w:rsidRPr="00545008">
        <w:rPr>
          <w:rFonts w:eastAsia="Arial Unicode MS"/>
          <w:bCs/>
          <w:color w:val="000000"/>
          <w:kern w:val="1"/>
          <w:lang w:eastAsia="en-US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22313" w:rsidRPr="00545008" w:rsidRDefault="00322313" w:rsidP="00545008">
      <w:pPr>
        <w:widowControl/>
        <w:numPr>
          <w:ilvl w:val="0"/>
          <w:numId w:val="38"/>
        </w:numPr>
        <w:suppressAutoHyphens/>
        <w:autoSpaceDE/>
        <w:autoSpaceDN/>
        <w:adjustRightInd/>
        <w:ind w:firstLine="709"/>
        <w:jc w:val="both"/>
        <w:rPr>
          <w:bCs/>
          <w:color w:val="000000"/>
        </w:rPr>
      </w:pPr>
      <w:r w:rsidRPr="00545008">
        <w:rPr>
          <w:bCs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322313" w:rsidRPr="00545008" w:rsidRDefault="00322313" w:rsidP="00545008">
      <w:pPr>
        <w:widowControl/>
        <w:tabs>
          <w:tab w:val="left" w:pos="1080"/>
        </w:tabs>
        <w:suppressAutoHyphens/>
        <w:autoSpaceDN/>
        <w:adjustRightInd/>
        <w:ind w:firstLine="720"/>
        <w:jc w:val="both"/>
        <w:rPr>
          <w:rFonts w:eastAsia="Arial Unicode MS"/>
          <w:b/>
          <w:bCs/>
          <w:i/>
          <w:color w:val="000000"/>
          <w:kern w:val="1"/>
          <w:lang w:eastAsia="en-US"/>
        </w:rPr>
      </w:pPr>
      <w:r w:rsidRPr="00545008">
        <w:rPr>
          <w:rFonts w:eastAsia="Arial Unicode MS"/>
          <w:b/>
          <w:bCs/>
          <w:i/>
          <w:color w:val="000000"/>
          <w:kern w:val="1"/>
          <w:lang w:eastAsia="en-US"/>
        </w:rPr>
        <w:t>Литературное чтение:</w:t>
      </w:r>
    </w:p>
    <w:p w:rsidR="00322313" w:rsidRPr="00545008" w:rsidRDefault="00322313" w:rsidP="00545008">
      <w:pPr>
        <w:widowControl/>
        <w:numPr>
          <w:ilvl w:val="0"/>
          <w:numId w:val="41"/>
        </w:numPr>
        <w:suppressAutoHyphens/>
        <w:autoSpaceDE/>
        <w:autoSpaceDN/>
        <w:adjustRightInd/>
        <w:ind w:firstLine="709"/>
        <w:jc w:val="both"/>
        <w:rPr>
          <w:bCs/>
          <w:color w:val="000000"/>
        </w:rPr>
      </w:pPr>
      <w:r w:rsidRPr="00545008">
        <w:rPr>
          <w:bCs/>
          <w:color w:val="000000"/>
        </w:rPr>
        <w:lastRenderedPageBreak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22313" w:rsidRPr="00545008" w:rsidRDefault="00322313" w:rsidP="00545008">
      <w:pPr>
        <w:widowControl/>
        <w:numPr>
          <w:ilvl w:val="0"/>
          <w:numId w:val="41"/>
        </w:numPr>
        <w:suppressAutoHyphens/>
        <w:autoSpaceDE/>
        <w:autoSpaceDN/>
        <w:adjustRightInd/>
        <w:ind w:firstLine="709"/>
        <w:jc w:val="both"/>
        <w:rPr>
          <w:bCs/>
          <w:color w:val="000000"/>
        </w:rPr>
      </w:pPr>
      <w:r w:rsidRPr="00545008">
        <w:rPr>
          <w:bCs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322313" w:rsidRPr="00545008" w:rsidRDefault="00322313" w:rsidP="00545008">
      <w:pPr>
        <w:widowControl/>
        <w:numPr>
          <w:ilvl w:val="0"/>
          <w:numId w:val="41"/>
        </w:numPr>
        <w:suppressAutoHyphens/>
        <w:autoSpaceDE/>
        <w:autoSpaceDN/>
        <w:adjustRightInd/>
        <w:ind w:firstLine="709"/>
        <w:jc w:val="both"/>
        <w:rPr>
          <w:bCs/>
          <w:color w:val="000000"/>
        </w:rPr>
      </w:pPr>
      <w:r w:rsidRPr="00545008">
        <w:rPr>
          <w:bCs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322313" w:rsidRPr="00545008" w:rsidRDefault="00322313" w:rsidP="00545008">
      <w:pPr>
        <w:widowControl/>
        <w:numPr>
          <w:ilvl w:val="0"/>
          <w:numId w:val="41"/>
        </w:numPr>
        <w:suppressAutoHyphens/>
        <w:autoSpaceDE/>
        <w:autoSpaceDN/>
        <w:adjustRightInd/>
        <w:ind w:firstLine="709"/>
        <w:jc w:val="both"/>
        <w:rPr>
          <w:bCs/>
          <w:color w:val="000000"/>
        </w:rPr>
      </w:pPr>
      <w:r w:rsidRPr="00545008">
        <w:rPr>
          <w:bCs/>
          <w:color w:val="000000"/>
        </w:rPr>
        <w:t xml:space="preserve">понимание роли чтения, использование разных видов чтения; </w:t>
      </w:r>
    </w:p>
    <w:p w:rsidR="00322313" w:rsidRPr="00545008" w:rsidRDefault="00322313" w:rsidP="00545008">
      <w:pPr>
        <w:widowControl/>
        <w:numPr>
          <w:ilvl w:val="0"/>
          <w:numId w:val="41"/>
        </w:numPr>
        <w:suppressAutoHyphens/>
        <w:autoSpaceDE/>
        <w:autoSpaceDN/>
        <w:adjustRightInd/>
        <w:ind w:firstLine="709"/>
        <w:jc w:val="both"/>
        <w:rPr>
          <w:bCs/>
          <w:color w:val="000000"/>
        </w:rPr>
      </w:pPr>
      <w:r w:rsidRPr="00545008">
        <w:rPr>
          <w:bCs/>
          <w:color w:val="000000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322313" w:rsidRPr="00545008" w:rsidRDefault="00322313" w:rsidP="00545008">
      <w:pPr>
        <w:widowControl/>
        <w:numPr>
          <w:ilvl w:val="0"/>
          <w:numId w:val="41"/>
        </w:numPr>
        <w:suppressAutoHyphens/>
        <w:autoSpaceDE/>
        <w:autoSpaceDN/>
        <w:adjustRightInd/>
        <w:ind w:firstLine="709"/>
        <w:jc w:val="both"/>
        <w:rPr>
          <w:bCs/>
          <w:color w:val="000000"/>
        </w:rPr>
      </w:pPr>
      <w:r w:rsidRPr="00545008">
        <w:rPr>
          <w:bCs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322313" w:rsidRPr="00545008" w:rsidRDefault="00322313" w:rsidP="00545008">
      <w:pPr>
        <w:widowControl/>
        <w:numPr>
          <w:ilvl w:val="0"/>
          <w:numId w:val="41"/>
        </w:numPr>
        <w:suppressAutoHyphens/>
        <w:autoSpaceDE/>
        <w:autoSpaceDN/>
        <w:adjustRightInd/>
        <w:ind w:firstLine="709"/>
        <w:jc w:val="both"/>
        <w:rPr>
          <w:bCs/>
          <w:color w:val="000000"/>
        </w:rPr>
      </w:pPr>
      <w:r w:rsidRPr="00545008">
        <w:rPr>
          <w:bCs/>
          <w:color w:val="000000"/>
        </w:rPr>
        <w:t xml:space="preserve">формирование потребности в систематическом чтении; </w:t>
      </w:r>
    </w:p>
    <w:p w:rsidR="00322313" w:rsidRPr="00545008" w:rsidRDefault="00322313" w:rsidP="00545008">
      <w:pPr>
        <w:widowControl/>
        <w:numPr>
          <w:ilvl w:val="0"/>
          <w:numId w:val="41"/>
        </w:numPr>
        <w:suppressAutoHyphens/>
        <w:autoSpaceDE/>
        <w:autoSpaceDN/>
        <w:adjustRightInd/>
        <w:ind w:firstLine="709"/>
        <w:jc w:val="both"/>
        <w:rPr>
          <w:bCs/>
          <w:color w:val="000000"/>
        </w:rPr>
      </w:pPr>
      <w:r w:rsidRPr="00545008">
        <w:rPr>
          <w:bCs/>
          <w:color w:val="000000"/>
        </w:rPr>
        <w:t xml:space="preserve">выбор с помощью взрослого интересующей литературы. </w:t>
      </w:r>
    </w:p>
    <w:p w:rsidR="00322313" w:rsidRPr="00545008" w:rsidRDefault="00322313" w:rsidP="00545008">
      <w:pPr>
        <w:widowControl/>
        <w:suppressAutoHyphens/>
        <w:autoSpaceDN/>
        <w:adjustRightInd/>
        <w:ind w:firstLine="720"/>
        <w:jc w:val="both"/>
        <w:rPr>
          <w:rFonts w:eastAsia="Arial Unicode MS"/>
          <w:b/>
          <w:bCs/>
          <w:i/>
          <w:color w:val="000000"/>
          <w:spacing w:val="-15"/>
          <w:kern w:val="1"/>
          <w:lang w:eastAsia="en-US"/>
        </w:rPr>
      </w:pPr>
      <w:r w:rsidRPr="00545008">
        <w:rPr>
          <w:rFonts w:eastAsia="Arial Unicode MS"/>
          <w:b/>
          <w:bCs/>
          <w:i/>
          <w:color w:val="000000"/>
          <w:spacing w:val="-15"/>
          <w:kern w:val="1"/>
          <w:lang w:eastAsia="en-US"/>
        </w:rPr>
        <w:t>Иностранный язык:</w:t>
      </w:r>
    </w:p>
    <w:p w:rsidR="00322313" w:rsidRPr="00545008" w:rsidRDefault="00322313" w:rsidP="00545008">
      <w:pPr>
        <w:widowControl/>
        <w:numPr>
          <w:ilvl w:val="0"/>
          <w:numId w:val="43"/>
        </w:numPr>
        <w:suppressAutoHyphens/>
        <w:autoSpaceDE/>
        <w:autoSpaceDN/>
        <w:adjustRightInd/>
        <w:ind w:left="0"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color w:val="00000A"/>
          <w:kern w:val="1"/>
          <w:lang w:eastAsia="en-US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322313" w:rsidRPr="00545008" w:rsidRDefault="00322313" w:rsidP="00545008">
      <w:pPr>
        <w:widowControl/>
        <w:numPr>
          <w:ilvl w:val="0"/>
          <w:numId w:val="43"/>
        </w:numPr>
        <w:suppressAutoHyphens/>
        <w:autoSpaceDE/>
        <w:autoSpaceDN/>
        <w:adjustRightInd/>
        <w:ind w:left="0"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color w:val="00000A"/>
          <w:kern w:val="1"/>
          <w:lang w:eastAsia="en-US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322313" w:rsidRPr="00545008" w:rsidRDefault="00322313" w:rsidP="00545008">
      <w:pPr>
        <w:widowControl/>
        <w:numPr>
          <w:ilvl w:val="0"/>
          <w:numId w:val="43"/>
        </w:numPr>
        <w:suppressAutoHyphens/>
        <w:autoSpaceDE/>
        <w:autoSpaceDN/>
        <w:adjustRightInd/>
        <w:ind w:left="0"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color w:val="00000A"/>
          <w:kern w:val="1"/>
          <w:lang w:eastAsia="en-US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322313" w:rsidRPr="00545008" w:rsidRDefault="00322313" w:rsidP="00545008">
      <w:pPr>
        <w:widowControl/>
        <w:tabs>
          <w:tab w:val="left" w:pos="1080"/>
        </w:tabs>
        <w:suppressAutoHyphens/>
        <w:autoSpaceDN/>
        <w:adjustRightInd/>
        <w:ind w:firstLine="720"/>
        <w:rPr>
          <w:rFonts w:eastAsia="Arial Unicode MS"/>
          <w:b/>
          <w:color w:val="00000A"/>
          <w:kern w:val="1"/>
          <w:lang w:eastAsia="en-US"/>
        </w:rPr>
      </w:pPr>
      <w:r w:rsidRPr="00545008">
        <w:rPr>
          <w:rFonts w:eastAsia="Arial Unicode MS"/>
          <w:b/>
          <w:color w:val="00000A"/>
          <w:kern w:val="1"/>
          <w:lang w:eastAsia="en-US"/>
        </w:rPr>
        <w:t>Математика и информатика</w:t>
      </w:r>
    </w:p>
    <w:p w:rsidR="00322313" w:rsidRPr="00545008" w:rsidRDefault="00322313" w:rsidP="00545008">
      <w:pPr>
        <w:widowControl/>
        <w:tabs>
          <w:tab w:val="left" w:pos="1080"/>
        </w:tabs>
        <w:suppressAutoHyphens/>
        <w:autoSpaceDN/>
        <w:adjustRightInd/>
        <w:ind w:firstLine="720"/>
        <w:rPr>
          <w:rFonts w:eastAsia="Arial Unicode MS"/>
          <w:i/>
          <w:color w:val="00000A"/>
          <w:kern w:val="1"/>
          <w:lang w:eastAsia="en-US"/>
        </w:rPr>
      </w:pPr>
      <w:r w:rsidRPr="00545008">
        <w:rPr>
          <w:rFonts w:eastAsia="Arial Unicode MS"/>
          <w:b/>
          <w:i/>
          <w:color w:val="00000A"/>
          <w:kern w:val="1"/>
          <w:lang w:eastAsia="en-US"/>
        </w:rPr>
        <w:t>Математика:</w:t>
      </w:r>
    </w:p>
    <w:p w:rsidR="00322313" w:rsidRPr="00545008" w:rsidRDefault="00322313" w:rsidP="00545008">
      <w:pPr>
        <w:widowControl/>
        <w:numPr>
          <w:ilvl w:val="0"/>
          <w:numId w:val="42"/>
        </w:numPr>
        <w:suppressAutoHyphens/>
        <w:autoSpaceDE/>
        <w:autoSpaceDN/>
        <w:adjustRightInd/>
        <w:ind w:firstLine="709"/>
        <w:jc w:val="both"/>
        <w:rPr>
          <w:bCs/>
          <w:color w:val="000000"/>
        </w:rPr>
      </w:pPr>
      <w:r w:rsidRPr="00545008">
        <w:rPr>
          <w:bCs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22313" w:rsidRPr="00545008" w:rsidRDefault="00322313" w:rsidP="00545008">
      <w:pPr>
        <w:widowControl/>
        <w:numPr>
          <w:ilvl w:val="0"/>
          <w:numId w:val="42"/>
        </w:numPr>
        <w:suppressAutoHyphens/>
        <w:autoSpaceDE/>
        <w:autoSpaceDN/>
        <w:adjustRightInd/>
        <w:ind w:firstLine="709"/>
        <w:jc w:val="both"/>
        <w:rPr>
          <w:bCs/>
          <w:color w:val="000000"/>
        </w:rPr>
      </w:pPr>
      <w:r w:rsidRPr="00545008">
        <w:rPr>
          <w:bCs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22313" w:rsidRPr="00545008" w:rsidRDefault="00322313" w:rsidP="00545008">
      <w:pPr>
        <w:widowControl/>
        <w:numPr>
          <w:ilvl w:val="0"/>
          <w:numId w:val="42"/>
        </w:numPr>
        <w:suppressAutoHyphens/>
        <w:autoSpaceDE/>
        <w:autoSpaceDN/>
        <w:adjustRightInd/>
        <w:ind w:firstLine="709"/>
        <w:jc w:val="both"/>
        <w:rPr>
          <w:bCs/>
          <w:color w:val="000000"/>
        </w:rPr>
      </w:pPr>
      <w:r w:rsidRPr="00545008">
        <w:rPr>
          <w:bCs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right="113" w:firstLine="709"/>
        <w:rPr>
          <w:rFonts w:eastAsia="Arial Unicode MS"/>
          <w:b/>
          <w:color w:val="00000A"/>
          <w:kern w:val="1"/>
          <w:lang w:eastAsia="en-US"/>
        </w:rPr>
      </w:pPr>
      <w:r w:rsidRPr="00545008">
        <w:rPr>
          <w:rFonts w:eastAsia="Arial Unicode MS"/>
          <w:b/>
          <w:color w:val="00000A"/>
          <w:kern w:val="1"/>
          <w:lang w:eastAsia="en-US"/>
        </w:rPr>
        <w:t>Обществознание и естествознание (Окружающий мир)</w:t>
      </w:r>
    </w:p>
    <w:p w:rsidR="00322313" w:rsidRPr="00545008" w:rsidRDefault="00322313" w:rsidP="00545008">
      <w:pPr>
        <w:widowControl/>
        <w:suppressAutoHyphens/>
        <w:autoSpaceDE/>
        <w:autoSpaceDN/>
        <w:adjustRightInd/>
        <w:ind w:right="113" w:firstLine="709"/>
        <w:rPr>
          <w:rFonts w:eastAsia="Arial Unicode MS"/>
          <w:i/>
          <w:color w:val="00000A"/>
          <w:kern w:val="1"/>
          <w:lang w:eastAsia="en-US"/>
        </w:rPr>
      </w:pPr>
      <w:r w:rsidRPr="00545008">
        <w:rPr>
          <w:rFonts w:eastAsia="Arial Unicode MS"/>
          <w:b/>
          <w:i/>
          <w:color w:val="00000A"/>
          <w:kern w:val="1"/>
          <w:lang w:eastAsia="en-US"/>
        </w:rPr>
        <w:t>Окружающий мир:</w:t>
      </w:r>
    </w:p>
    <w:p w:rsidR="00322313" w:rsidRPr="00545008" w:rsidRDefault="00322313" w:rsidP="00545008">
      <w:pPr>
        <w:widowControl/>
        <w:numPr>
          <w:ilvl w:val="0"/>
          <w:numId w:val="35"/>
        </w:numPr>
        <w:tabs>
          <w:tab w:val="left" w:pos="1080"/>
        </w:tabs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1"/>
          <w:lang w:eastAsia="en-US"/>
        </w:rPr>
      </w:pPr>
      <w:r w:rsidRPr="00545008">
        <w:rPr>
          <w:rFonts w:eastAsia="Arial Unicode MS"/>
          <w:color w:val="00000A"/>
          <w:kern w:val="1"/>
          <w:lang w:eastAsia="en-US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322313" w:rsidRPr="00545008" w:rsidRDefault="00322313" w:rsidP="00545008">
      <w:pPr>
        <w:widowControl/>
        <w:numPr>
          <w:ilvl w:val="0"/>
          <w:numId w:val="35"/>
        </w:numPr>
        <w:tabs>
          <w:tab w:val="left" w:pos="1080"/>
        </w:tabs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shd w:val="clear" w:color="auto" w:fill="FF0000"/>
          <w:lang w:eastAsia="en-US"/>
        </w:rPr>
      </w:pPr>
      <w:r w:rsidRPr="00545008">
        <w:rPr>
          <w:rFonts w:eastAsia="Arial Unicode MS"/>
          <w:bCs/>
          <w:color w:val="000000"/>
          <w:kern w:val="1"/>
          <w:lang w:eastAsia="en-US"/>
        </w:rPr>
        <w:t xml:space="preserve">расширение, углубление и систематизация знаний о предметах и явлениях окружающего мира, </w:t>
      </w:r>
      <w:r w:rsidRPr="00545008">
        <w:rPr>
          <w:rFonts w:eastAsia="Arial Unicode MS"/>
          <w:color w:val="00000A"/>
          <w:kern w:val="1"/>
          <w:lang w:eastAsia="en-US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322313" w:rsidRPr="00545008" w:rsidRDefault="00322313" w:rsidP="00545008">
      <w:pPr>
        <w:widowControl/>
        <w:numPr>
          <w:ilvl w:val="0"/>
          <w:numId w:val="35"/>
        </w:numPr>
        <w:tabs>
          <w:tab w:val="left" w:pos="1080"/>
        </w:tabs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bCs/>
          <w:color w:val="000000"/>
          <w:kern w:val="1"/>
          <w:lang w:eastAsia="en-US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322313" w:rsidRPr="00545008" w:rsidRDefault="00322313" w:rsidP="00545008">
      <w:pPr>
        <w:widowControl/>
        <w:numPr>
          <w:ilvl w:val="0"/>
          <w:numId w:val="35"/>
        </w:numPr>
        <w:tabs>
          <w:tab w:val="left" w:pos="1080"/>
        </w:tabs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545008">
        <w:rPr>
          <w:rFonts w:eastAsia="Arial Unicode MS"/>
          <w:color w:val="00000A"/>
          <w:kern w:val="1"/>
          <w:lang w:eastAsia="en-US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322313" w:rsidRPr="00545008" w:rsidRDefault="00322313" w:rsidP="00545008">
      <w:pPr>
        <w:widowControl/>
        <w:tabs>
          <w:tab w:val="left" w:pos="1080"/>
        </w:tabs>
        <w:suppressAutoHyphens/>
        <w:autoSpaceDN/>
        <w:adjustRightInd/>
        <w:ind w:firstLine="720"/>
        <w:rPr>
          <w:rFonts w:eastAsia="Arial Unicode MS"/>
          <w:b/>
          <w:color w:val="00000A"/>
          <w:kern w:val="1"/>
          <w:lang w:eastAsia="en-US"/>
        </w:rPr>
      </w:pPr>
      <w:r w:rsidRPr="00545008">
        <w:rPr>
          <w:rFonts w:eastAsia="Arial Unicode MS"/>
          <w:b/>
          <w:color w:val="00000A"/>
          <w:kern w:val="1"/>
          <w:lang w:eastAsia="en-US"/>
        </w:rPr>
        <w:lastRenderedPageBreak/>
        <w:t>Основы религиозных культур и светской этики</w:t>
      </w:r>
    </w:p>
    <w:p w:rsidR="00322313" w:rsidRPr="00545008" w:rsidRDefault="00322313" w:rsidP="00545008">
      <w:pPr>
        <w:widowControl/>
        <w:tabs>
          <w:tab w:val="left" w:pos="1080"/>
        </w:tabs>
        <w:suppressAutoHyphens/>
        <w:autoSpaceDN/>
        <w:adjustRightInd/>
        <w:ind w:firstLine="720"/>
        <w:rPr>
          <w:rFonts w:eastAsia="Arial Unicode MS"/>
          <w:b/>
          <w:i/>
          <w:color w:val="00000A"/>
          <w:kern w:val="1"/>
          <w:lang w:eastAsia="en-US"/>
        </w:rPr>
      </w:pPr>
      <w:r w:rsidRPr="00545008">
        <w:rPr>
          <w:rFonts w:eastAsia="Arial Unicode MS"/>
          <w:b/>
          <w:i/>
          <w:color w:val="00000A"/>
          <w:kern w:val="1"/>
          <w:lang w:eastAsia="en-US"/>
        </w:rPr>
        <w:t>Основы религиозных культур и светской этики:</w:t>
      </w:r>
    </w:p>
    <w:p w:rsidR="00322313" w:rsidRPr="00545008" w:rsidRDefault="00322313" w:rsidP="00545008">
      <w:pPr>
        <w:widowControl/>
        <w:numPr>
          <w:ilvl w:val="0"/>
          <w:numId w:val="36"/>
        </w:numPr>
        <w:tabs>
          <w:tab w:val="left" w:pos="1080"/>
        </w:tabs>
        <w:suppressAutoHyphens/>
        <w:autoSpaceDE/>
        <w:autoSpaceDN/>
        <w:adjustRightInd/>
        <w:ind w:left="0" w:firstLine="720"/>
        <w:jc w:val="both"/>
        <w:rPr>
          <w:rFonts w:eastAsia="Arial Unicode MS"/>
          <w:color w:val="00000A"/>
          <w:kern w:val="1"/>
          <w:shd w:val="clear" w:color="auto" w:fill="FFFF00"/>
          <w:lang w:eastAsia="en-US"/>
        </w:rPr>
      </w:pPr>
      <w:r w:rsidRPr="00545008">
        <w:rPr>
          <w:rFonts w:eastAsia="Arial Unicode MS"/>
          <w:color w:val="00000A"/>
          <w:kern w:val="1"/>
          <w:lang w:eastAsia="en-US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22313" w:rsidRPr="00545008" w:rsidRDefault="00322313" w:rsidP="00545008">
      <w:pPr>
        <w:widowControl/>
        <w:numPr>
          <w:ilvl w:val="0"/>
          <w:numId w:val="36"/>
        </w:numPr>
        <w:tabs>
          <w:tab w:val="left" w:pos="1080"/>
        </w:tabs>
        <w:suppressAutoHyphens/>
        <w:autoSpaceDE/>
        <w:autoSpaceDN/>
        <w:adjustRightInd/>
        <w:ind w:left="0" w:firstLine="720"/>
        <w:jc w:val="both"/>
        <w:rPr>
          <w:rFonts w:eastAsia="Arial Unicode MS"/>
          <w:color w:val="00000A"/>
          <w:kern w:val="28"/>
          <w:shd w:val="clear" w:color="auto" w:fill="FF0000"/>
          <w:lang w:eastAsia="en-US"/>
        </w:rPr>
      </w:pPr>
      <w:r w:rsidRPr="00545008">
        <w:rPr>
          <w:rFonts w:eastAsia="Arial Unicode MS"/>
          <w:color w:val="00000A"/>
          <w:kern w:val="28"/>
          <w:lang w:eastAsia="en-US"/>
        </w:rPr>
        <w:t>понимание значения нравственности, веры и религии в жизни человека и общества;</w:t>
      </w:r>
    </w:p>
    <w:p w:rsidR="00322313" w:rsidRPr="00545008" w:rsidRDefault="00322313" w:rsidP="00545008">
      <w:pPr>
        <w:widowControl/>
        <w:numPr>
          <w:ilvl w:val="0"/>
          <w:numId w:val="36"/>
        </w:numPr>
        <w:tabs>
          <w:tab w:val="left" w:pos="1080"/>
        </w:tabs>
        <w:suppressAutoHyphens/>
        <w:autoSpaceDE/>
        <w:autoSpaceDN/>
        <w:adjustRightInd/>
        <w:ind w:left="0" w:firstLine="720"/>
        <w:jc w:val="both"/>
        <w:rPr>
          <w:rFonts w:eastAsia="Arial Unicode MS"/>
          <w:color w:val="00000A"/>
          <w:kern w:val="28"/>
          <w:shd w:val="clear" w:color="auto" w:fill="FF0000"/>
          <w:lang w:eastAsia="en-US"/>
        </w:rPr>
      </w:pPr>
      <w:r w:rsidRPr="00545008">
        <w:rPr>
          <w:rFonts w:eastAsia="Arial Unicode MS"/>
          <w:color w:val="00000A"/>
          <w:kern w:val="28"/>
          <w:lang w:eastAsia="en-US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22313" w:rsidRPr="00545008" w:rsidRDefault="00322313" w:rsidP="00545008">
      <w:pPr>
        <w:widowControl/>
        <w:numPr>
          <w:ilvl w:val="0"/>
          <w:numId w:val="36"/>
        </w:numPr>
        <w:tabs>
          <w:tab w:val="left" w:pos="1080"/>
        </w:tabs>
        <w:suppressAutoHyphens/>
        <w:autoSpaceDE/>
        <w:autoSpaceDN/>
        <w:adjustRightInd/>
        <w:ind w:left="0" w:firstLine="720"/>
        <w:jc w:val="both"/>
        <w:rPr>
          <w:rFonts w:eastAsia="Arial Unicode MS"/>
          <w:color w:val="00000A"/>
          <w:kern w:val="28"/>
          <w:lang w:eastAsia="en-US"/>
        </w:rPr>
      </w:pPr>
      <w:r w:rsidRPr="00545008">
        <w:rPr>
          <w:rFonts w:eastAsia="Arial Unicode MS"/>
          <w:color w:val="00000A"/>
          <w:kern w:val="28"/>
          <w:lang w:eastAsia="en-US"/>
        </w:rPr>
        <w:t>осознание ценности человеческой жизни.</w:t>
      </w:r>
    </w:p>
    <w:p w:rsidR="00322313" w:rsidRPr="00545008" w:rsidRDefault="00322313" w:rsidP="00545008">
      <w:pPr>
        <w:widowControl/>
        <w:tabs>
          <w:tab w:val="left" w:pos="1080"/>
        </w:tabs>
        <w:suppressAutoHyphens/>
        <w:autoSpaceDN/>
        <w:adjustRightInd/>
        <w:ind w:firstLine="720"/>
        <w:rPr>
          <w:rFonts w:eastAsia="Arial Unicode MS"/>
          <w:b/>
          <w:color w:val="00000A"/>
          <w:kern w:val="28"/>
          <w:lang w:eastAsia="en-US"/>
        </w:rPr>
      </w:pPr>
      <w:r w:rsidRPr="00545008">
        <w:rPr>
          <w:rFonts w:eastAsia="Arial Unicode MS"/>
          <w:b/>
          <w:color w:val="00000A"/>
          <w:kern w:val="28"/>
          <w:lang w:eastAsia="en-US"/>
        </w:rPr>
        <w:t>Искусство</w:t>
      </w:r>
    </w:p>
    <w:p w:rsidR="00322313" w:rsidRPr="00545008" w:rsidRDefault="00322313" w:rsidP="00545008">
      <w:pPr>
        <w:widowControl/>
        <w:tabs>
          <w:tab w:val="left" w:pos="1080"/>
        </w:tabs>
        <w:suppressAutoHyphens/>
        <w:autoSpaceDN/>
        <w:adjustRightInd/>
        <w:ind w:firstLine="720"/>
        <w:rPr>
          <w:rFonts w:eastAsia="Arial Unicode MS"/>
          <w:i/>
          <w:color w:val="00000A"/>
          <w:kern w:val="28"/>
          <w:lang w:eastAsia="en-US"/>
        </w:rPr>
      </w:pPr>
      <w:r w:rsidRPr="00545008">
        <w:rPr>
          <w:rFonts w:eastAsia="Arial Unicode MS"/>
          <w:b/>
          <w:i/>
          <w:color w:val="00000A"/>
          <w:kern w:val="28"/>
          <w:lang w:eastAsia="en-US"/>
        </w:rPr>
        <w:t>Изобразительное искусство:</w:t>
      </w:r>
    </w:p>
    <w:p w:rsidR="00322313" w:rsidRPr="00545008" w:rsidRDefault="00322313" w:rsidP="00545008">
      <w:pPr>
        <w:widowControl/>
        <w:numPr>
          <w:ilvl w:val="0"/>
          <w:numId w:val="37"/>
        </w:numPr>
        <w:tabs>
          <w:tab w:val="left" w:pos="1080"/>
        </w:tabs>
        <w:suppressAutoHyphens/>
        <w:autoSpaceDE/>
        <w:autoSpaceDN/>
        <w:adjustRightInd/>
        <w:ind w:left="0" w:firstLine="720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545008">
        <w:rPr>
          <w:rFonts w:eastAsia="Arial Unicode MS"/>
          <w:color w:val="00000A"/>
          <w:kern w:val="28"/>
          <w:lang w:eastAsia="en-US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22313" w:rsidRPr="00545008" w:rsidRDefault="00322313" w:rsidP="00545008">
      <w:pPr>
        <w:widowControl/>
        <w:numPr>
          <w:ilvl w:val="0"/>
          <w:numId w:val="37"/>
        </w:numPr>
        <w:tabs>
          <w:tab w:val="left" w:pos="1080"/>
        </w:tabs>
        <w:suppressAutoHyphens/>
        <w:autoSpaceDE/>
        <w:autoSpaceDN/>
        <w:adjustRightInd/>
        <w:ind w:left="0" w:firstLine="720"/>
        <w:jc w:val="both"/>
        <w:rPr>
          <w:rFonts w:eastAsia="Arial Unicode MS"/>
          <w:color w:val="00000A"/>
          <w:kern w:val="28"/>
          <w:lang w:eastAsia="en-US"/>
        </w:rPr>
      </w:pPr>
      <w:r w:rsidRPr="00545008">
        <w:rPr>
          <w:rFonts w:eastAsia="Arial Unicode MS"/>
          <w:bCs/>
          <w:color w:val="000000"/>
          <w:kern w:val="28"/>
          <w:lang w:eastAsia="en-US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322313" w:rsidRPr="00545008" w:rsidRDefault="00322313" w:rsidP="00545008">
      <w:pPr>
        <w:widowControl/>
        <w:numPr>
          <w:ilvl w:val="0"/>
          <w:numId w:val="37"/>
        </w:numPr>
        <w:tabs>
          <w:tab w:val="left" w:pos="1080"/>
        </w:tabs>
        <w:suppressAutoHyphens/>
        <w:autoSpaceDE/>
        <w:autoSpaceDN/>
        <w:adjustRightInd/>
        <w:ind w:left="0" w:firstLine="720"/>
        <w:jc w:val="both"/>
        <w:rPr>
          <w:rFonts w:eastAsia="Arial Unicode MS"/>
          <w:color w:val="00000A"/>
          <w:kern w:val="28"/>
          <w:lang w:eastAsia="en-US"/>
        </w:rPr>
      </w:pPr>
      <w:r w:rsidRPr="00545008">
        <w:rPr>
          <w:rFonts w:eastAsia="Arial Unicode MS"/>
          <w:color w:val="00000A"/>
          <w:kern w:val="28"/>
          <w:lang w:eastAsia="en-US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545008">
        <w:rPr>
          <w:rFonts w:eastAsia="Arial Unicode MS"/>
          <w:bCs/>
          <w:color w:val="000000"/>
          <w:kern w:val="28"/>
          <w:lang w:eastAsia="en-US"/>
        </w:rPr>
        <w:t>(изобразительного, декоративно-прикладного и народного искусства, скульптуры, дизайна и др.);</w:t>
      </w:r>
    </w:p>
    <w:p w:rsidR="00322313" w:rsidRPr="00545008" w:rsidRDefault="00322313" w:rsidP="00545008">
      <w:pPr>
        <w:widowControl/>
        <w:numPr>
          <w:ilvl w:val="0"/>
          <w:numId w:val="37"/>
        </w:numPr>
        <w:tabs>
          <w:tab w:val="left" w:pos="1080"/>
        </w:tabs>
        <w:suppressAutoHyphens/>
        <w:autoSpaceDE/>
        <w:autoSpaceDN/>
        <w:adjustRightInd/>
        <w:ind w:left="0" w:firstLine="720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545008">
        <w:rPr>
          <w:rFonts w:eastAsia="Arial Unicode MS"/>
          <w:color w:val="00000A"/>
          <w:kern w:val="28"/>
          <w:lang w:eastAsia="en-US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322313" w:rsidRPr="00545008" w:rsidRDefault="00322313" w:rsidP="00545008">
      <w:pPr>
        <w:widowControl/>
        <w:numPr>
          <w:ilvl w:val="0"/>
          <w:numId w:val="37"/>
        </w:numPr>
        <w:tabs>
          <w:tab w:val="left" w:pos="1080"/>
        </w:tabs>
        <w:suppressAutoHyphens/>
        <w:autoSpaceDE/>
        <w:autoSpaceDN/>
        <w:adjustRightInd/>
        <w:ind w:left="0" w:firstLine="720"/>
        <w:jc w:val="both"/>
        <w:rPr>
          <w:rFonts w:eastAsia="Arial Unicode MS"/>
          <w:b/>
          <w:color w:val="00000A"/>
          <w:kern w:val="28"/>
          <w:lang w:eastAsia="en-US"/>
        </w:rPr>
      </w:pPr>
      <w:r w:rsidRPr="00545008">
        <w:rPr>
          <w:rFonts w:eastAsia="Arial Unicode MS"/>
          <w:bCs/>
          <w:color w:val="000000"/>
          <w:kern w:val="28"/>
          <w:lang w:eastAsia="en-US"/>
        </w:rPr>
        <w:t>овладение практическими умениями самовыражения средствами изобразительного искусства</w:t>
      </w:r>
      <w:r w:rsidRPr="00545008">
        <w:rPr>
          <w:rFonts w:eastAsia="Arial Unicode MS"/>
          <w:color w:val="00000A"/>
          <w:kern w:val="28"/>
          <w:lang w:eastAsia="en-US"/>
        </w:rPr>
        <w:t>.</w:t>
      </w:r>
    </w:p>
    <w:p w:rsidR="00322313" w:rsidRPr="00545008" w:rsidRDefault="00322313" w:rsidP="00545008">
      <w:pPr>
        <w:widowControl/>
        <w:tabs>
          <w:tab w:val="left" w:pos="1080"/>
        </w:tabs>
        <w:suppressAutoHyphens/>
        <w:autoSpaceDN/>
        <w:adjustRightInd/>
        <w:ind w:firstLine="720"/>
        <w:rPr>
          <w:rFonts w:eastAsia="Arial Unicode MS"/>
          <w:i/>
          <w:color w:val="00000A"/>
          <w:kern w:val="28"/>
          <w:lang w:eastAsia="en-US"/>
        </w:rPr>
      </w:pPr>
      <w:r w:rsidRPr="00545008">
        <w:rPr>
          <w:rFonts w:eastAsia="Arial Unicode MS"/>
          <w:b/>
          <w:i/>
          <w:color w:val="00000A"/>
          <w:kern w:val="28"/>
          <w:lang w:eastAsia="en-US"/>
        </w:rPr>
        <w:t>Музыка:</w:t>
      </w:r>
    </w:p>
    <w:p w:rsidR="00322313" w:rsidRPr="00545008" w:rsidRDefault="00322313" w:rsidP="00545008">
      <w:pPr>
        <w:widowControl/>
        <w:numPr>
          <w:ilvl w:val="0"/>
          <w:numId w:val="34"/>
        </w:numPr>
        <w:tabs>
          <w:tab w:val="left" w:pos="1080"/>
        </w:tabs>
        <w:suppressAutoHyphens/>
        <w:autoSpaceDE/>
        <w:autoSpaceDN/>
        <w:adjustRightInd/>
        <w:ind w:firstLine="720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545008">
        <w:rPr>
          <w:rFonts w:eastAsia="Arial Unicode MS"/>
          <w:color w:val="00000A"/>
          <w:kern w:val="28"/>
          <w:lang w:eastAsia="en-US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322313" w:rsidRPr="00545008" w:rsidRDefault="00322313" w:rsidP="00545008">
      <w:pPr>
        <w:widowControl/>
        <w:numPr>
          <w:ilvl w:val="0"/>
          <w:numId w:val="34"/>
        </w:numPr>
        <w:tabs>
          <w:tab w:val="left" w:pos="1080"/>
        </w:tabs>
        <w:suppressAutoHyphens/>
        <w:autoSpaceDE/>
        <w:autoSpaceDN/>
        <w:adjustRightInd/>
        <w:ind w:firstLine="720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545008">
        <w:rPr>
          <w:rFonts w:eastAsia="Arial Unicode MS"/>
          <w:bCs/>
          <w:color w:val="000000"/>
          <w:kern w:val="28"/>
          <w:lang w:eastAsia="en-US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322313" w:rsidRPr="00545008" w:rsidRDefault="00322313" w:rsidP="00545008">
      <w:pPr>
        <w:widowControl/>
        <w:numPr>
          <w:ilvl w:val="0"/>
          <w:numId w:val="34"/>
        </w:numPr>
        <w:tabs>
          <w:tab w:val="left" w:pos="1080"/>
        </w:tabs>
        <w:suppressAutoHyphens/>
        <w:autoSpaceDE/>
        <w:autoSpaceDN/>
        <w:adjustRightInd/>
        <w:ind w:firstLine="720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545008">
        <w:rPr>
          <w:rFonts w:eastAsia="Arial Unicode MS"/>
          <w:bCs/>
          <w:color w:val="000000"/>
          <w:kern w:val="28"/>
          <w:lang w:eastAsia="en-US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322313" w:rsidRPr="00545008" w:rsidRDefault="00322313" w:rsidP="00545008">
      <w:pPr>
        <w:widowControl/>
        <w:numPr>
          <w:ilvl w:val="0"/>
          <w:numId w:val="34"/>
        </w:numPr>
        <w:tabs>
          <w:tab w:val="left" w:pos="1080"/>
        </w:tabs>
        <w:suppressAutoHyphens/>
        <w:autoSpaceDE/>
        <w:autoSpaceDN/>
        <w:adjustRightInd/>
        <w:ind w:firstLine="720"/>
        <w:jc w:val="both"/>
        <w:rPr>
          <w:rFonts w:eastAsia="Arial Unicode MS"/>
          <w:color w:val="00000A"/>
          <w:kern w:val="28"/>
          <w:lang w:eastAsia="en-US"/>
        </w:rPr>
      </w:pPr>
      <w:r w:rsidRPr="00545008">
        <w:rPr>
          <w:rFonts w:eastAsia="Arial Unicode MS"/>
          <w:bCs/>
          <w:color w:val="000000"/>
          <w:kern w:val="28"/>
          <w:lang w:eastAsia="en-US"/>
        </w:rPr>
        <w:t>формирование эстетических чувств в процессе слушания музыкальных произведений различных жанров;</w:t>
      </w:r>
    </w:p>
    <w:p w:rsidR="00322313" w:rsidRPr="00545008" w:rsidRDefault="00322313" w:rsidP="00545008">
      <w:pPr>
        <w:widowControl/>
        <w:numPr>
          <w:ilvl w:val="0"/>
          <w:numId w:val="34"/>
        </w:numPr>
        <w:tabs>
          <w:tab w:val="left" w:pos="1080"/>
        </w:tabs>
        <w:suppressAutoHyphens/>
        <w:autoSpaceDE/>
        <w:autoSpaceDN/>
        <w:adjustRightInd/>
        <w:ind w:firstLine="720"/>
        <w:jc w:val="both"/>
        <w:rPr>
          <w:rFonts w:eastAsia="Arial Unicode MS"/>
          <w:color w:val="00000A"/>
          <w:kern w:val="28"/>
          <w:lang w:eastAsia="en-US"/>
        </w:rPr>
      </w:pPr>
      <w:r w:rsidRPr="00545008">
        <w:rPr>
          <w:rFonts w:eastAsia="Arial Unicode MS"/>
          <w:color w:val="00000A"/>
          <w:kern w:val="28"/>
          <w:lang w:eastAsia="en-US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22313" w:rsidRPr="00545008" w:rsidRDefault="00322313" w:rsidP="00545008">
      <w:pPr>
        <w:widowControl/>
        <w:tabs>
          <w:tab w:val="left" w:pos="1080"/>
        </w:tabs>
        <w:suppressAutoHyphens/>
        <w:autoSpaceDN/>
        <w:adjustRightInd/>
        <w:ind w:firstLine="720"/>
        <w:rPr>
          <w:rFonts w:eastAsia="Arial Unicode MS"/>
          <w:b/>
          <w:color w:val="00000A"/>
          <w:kern w:val="28"/>
          <w:lang w:eastAsia="en-US"/>
        </w:rPr>
      </w:pPr>
      <w:r w:rsidRPr="00545008">
        <w:rPr>
          <w:rFonts w:eastAsia="Arial Unicode MS"/>
          <w:b/>
          <w:color w:val="00000A"/>
          <w:kern w:val="28"/>
          <w:lang w:eastAsia="en-US"/>
        </w:rPr>
        <w:t>Технология</w:t>
      </w:r>
    </w:p>
    <w:p w:rsidR="00322313" w:rsidRPr="00545008" w:rsidRDefault="00322313" w:rsidP="00545008">
      <w:pPr>
        <w:widowControl/>
        <w:tabs>
          <w:tab w:val="left" w:pos="1080"/>
        </w:tabs>
        <w:suppressAutoHyphens/>
        <w:autoSpaceDN/>
        <w:adjustRightInd/>
        <w:ind w:firstLine="720"/>
        <w:rPr>
          <w:rFonts w:eastAsia="Arial Unicode MS"/>
          <w:b/>
          <w:bCs/>
          <w:i/>
          <w:color w:val="000000"/>
          <w:kern w:val="28"/>
          <w:lang w:eastAsia="en-US"/>
        </w:rPr>
      </w:pPr>
      <w:r w:rsidRPr="00545008">
        <w:rPr>
          <w:rFonts w:eastAsia="Arial Unicode MS"/>
          <w:b/>
          <w:i/>
          <w:color w:val="00000A"/>
          <w:kern w:val="28"/>
          <w:lang w:eastAsia="en-US"/>
        </w:rPr>
        <w:t>Технология (труд):</w:t>
      </w:r>
    </w:p>
    <w:p w:rsidR="00322313" w:rsidRPr="00545008" w:rsidRDefault="00322313" w:rsidP="00545008">
      <w:pPr>
        <w:widowControl/>
        <w:numPr>
          <w:ilvl w:val="0"/>
          <w:numId w:val="40"/>
        </w:numPr>
        <w:tabs>
          <w:tab w:val="left" w:pos="1080"/>
        </w:tabs>
        <w:suppressAutoHyphens/>
        <w:autoSpaceDE/>
        <w:autoSpaceDN/>
        <w:adjustRightInd/>
        <w:ind w:firstLine="720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545008">
        <w:rPr>
          <w:rFonts w:eastAsia="Arial Unicode MS"/>
          <w:bCs/>
          <w:color w:val="000000"/>
          <w:kern w:val="28"/>
          <w:lang w:eastAsia="en-US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545008">
        <w:rPr>
          <w:rFonts w:eastAsia="Arial Unicode MS"/>
          <w:color w:val="00000A"/>
          <w:kern w:val="28"/>
          <w:lang w:eastAsia="en-US"/>
        </w:rPr>
        <w:t xml:space="preserve"> усвоение правил техники безопасности;</w:t>
      </w:r>
    </w:p>
    <w:p w:rsidR="00322313" w:rsidRPr="00545008" w:rsidRDefault="00322313" w:rsidP="00545008">
      <w:pPr>
        <w:widowControl/>
        <w:numPr>
          <w:ilvl w:val="0"/>
          <w:numId w:val="40"/>
        </w:numPr>
        <w:tabs>
          <w:tab w:val="left" w:pos="1080"/>
        </w:tabs>
        <w:suppressAutoHyphens/>
        <w:autoSpaceDE/>
        <w:autoSpaceDN/>
        <w:adjustRightInd/>
        <w:ind w:firstLine="720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545008">
        <w:rPr>
          <w:rFonts w:eastAsia="Arial Unicode MS"/>
          <w:bCs/>
          <w:color w:val="000000"/>
          <w:kern w:val="28"/>
          <w:lang w:eastAsia="en-US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322313" w:rsidRPr="00545008" w:rsidRDefault="00322313" w:rsidP="00545008">
      <w:pPr>
        <w:widowControl/>
        <w:numPr>
          <w:ilvl w:val="0"/>
          <w:numId w:val="40"/>
        </w:numPr>
        <w:tabs>
          <w:tab w:val="left" w:pos="1080"/>
        </w:tabs>
        <w:suppressAutoHyphens/>
        <w:autoSpaceDE/>
        <w:autoSpaceDN/>
        <w:adjustRightInd/>
        <w:ind w:firstLine="720"/>
        <w:jc w:val="both"/>
        <w:rPr>
          <w:rFonts w:eastAsia="Arial Unicode MS"/>
          <w:color w:val="00000A"/>
          <w:kern w:val="28"/>
          <w:lang w:eastAsia="en-US"/>
        </w:rPr>
      </w:pPr>
      <w:r w:rsidRPr="00545008">
        <w:rPr>
          <w:rFonts w:eastAsia="Arial Unicode MS"/>
          <w:bCs/>
          <w:color w:val="000000"/>
          <w:kern w:val="28"/>
          <w:lang w:eastAsia="en-US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322313" w:rsidRPr="00545008" w:rsidRDefault="00322313" w:rsidP="00545008">
      <w:pPr>
        <w:widowControl/>
        <w:numPr>
          <w:ilvl w:val="0"/>
          <w:numId w:val="40"/>
        </w:numPr>
        <w:tabs>
          <w:tab w:val="left" w:pos="1080"/>
        </w:tabs>
        <w:suppressAutoHyphens/>
        <w:autoSpaceDE/>
        <w:autoSpaceDN/>
        <w:adjustRightInd/>
        <w:ind w:firstLine="720"/>
        <w:jc w:val="both"/>
        <w:rPr>
          <w:rFonts w:eastAsia="Arial Unicode MS"/>
          <w:color w:val="00000A"/>
          <w:kern w:val="28"/>
          <w:lang w:eastAsia="en-US"/>
        </w:rPr>
      </w:pPr>
      <w:r w:rsidRPr="00545008">
        <w:rPr>
          <w:rFonts w:eastAsia="Arial Unicode MS"/>
          <w:color w:val="00000A"/>
          <w:kern w:val="28"/>
          <w:lang w:eastAsia="en-US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322313" w:rsidRPr="00545008" w:rsidRDefault="00322313" w:rsidP="00545008">
      <w:pPr>
        <w:widowControl/>
        <w:numPr>
          <w:ilvl w:val="0"/>
          <w:numId w:val="40"/>
        </w:numPr>
        <w:tabs>
          <w:tab w:val="left" w:pos="1080"/>
        </w:tabs>
        <w:suppressAutoHyphens/>
        <w:autoSpaceDE/>
        <w:autoSpaceDN/>
        <w:adjustRightInd/>
        <w:ind w:firstLine="720"/>
        <w:jc w:val="both"/>
        <w:rPr>
          <w:rFonts w:eastAsia="Arial Unicode MS"/>
          <w:color w:val="00000A"/>
          <w:kern w:val="28"/>
          <w:lang w:eastAsia="en-US"/>
        </w:rPr>
      </w:pPr>
      <w:r w:rsidRPr="00545008">
        <w:rPr>
          <w:rFonts w:eastAsia="Arial Unicode MS"/>
          <w:color w:val="00000A"/>
          <w:kern w:val="28"/>
          <w:lang w:eastAsia="en-US"/>
        </w:rPr>
        <w:t xml:space="preserve">использование приобретенных знаний и умений </w:t>
      </w:r>
      <w:r w:rsidRPr="00545008">
        <w:rPr>
          <w:rFonts w:eastAsia="Arial Unicode MS"/>
          <w:bCs/>
          <w:color w:val="000000"/>
          <w:kern w:val="28"/>
          <w:lang w:eastAsia="en-US"/>
        </w:rPr>
        <w:t>для решения практических задач.</w:t>
      </w:r>
    </w:p>
    <w:p w:rsidR="00322313" w:rsidRPr="00545008" w:rsidRDefault="00322313" w:rsidP="00545008">
      <w:pPr>
        <w:widowControl/>
        <w:tabs>
          <w:tab w:val="left" w:pos="1080"/>
        </w:tabs>
        <w:suppressAutoHyphens/>
        <w:autoSpaceDN/>
        <w:adjustRightInd/>
        <w:ind w:firstLine="720"/>
        <w:rPr>
          <w:rFonts w:eastAsia="Arial Unicode MS"/>
          <w:b/>
          <w:color w:val="00000A"/>
          <w:kern w:val="28"/>
          <w:lang w:eastAsia="en-US"/>
        </w:rPr>
      </w:pPr>
      <w:r w:rsidRPr="00545008">
        <w:rPr>
          <w:rFonts w:eastAsia="Arial Unicode MS"/>
          <w:b/>
          <w:color w:val="00000A"/>
          <w:kern w:val="28"/>
          <w:lang w:eastAsia="en-US"/>
        </w:rPr>
        <w:t>Физическая культура</w:t>
      </w:r>
    </w:p>
    <w:p w:rsidR="00322313" w:rsidRPr="00545008" w:rsidRDefault="00322313" w:rsidP="00545008">
      <w:pPr>
        <w:widowControl/>
        <w:tabs>
          <w:tab w:val="left" w:pos="1080"/>
        </w:tabs>
        <w:suppressAutoHyphens/>
        <w:autoSpaceDN/>
        <w:adjustRightInd/>
        <w:ind w:firstLine="720"/>
        <w:rPr>
          <w:rFonts w:eastAsia="Arial Unicode MS"/>
          <w:bCs/>
          <w:i/>
          <w:color w:val="000000"/>
          <w:kern w:val="28"/>
          <w:lang w:eastAsia="en-US"/>
        </w:rPr>
      </w:pPr>
      <w:r w:rsidRPr="00545008">
        <w:rPr>
          <w:rFonts w:eastAsia="Arial Unicode MS"/>
          <w:b/>
          <w:i/>
          <w:color w:val="00000A"/>
          <w:kern w:val="28"/>
          <w:lang w:eastAsia="en-US"/>
        </w:rPr>
        <w:lastRenderedPageBreak/>
        <w:t>Физическая культура</w:t>
      </w:r>
    </w:p>
    <w:p w:rsidR="00322313" w:rsidRPr="00545008" w:rsidRDefault="00322313" w:rsidP="00545008">
      <w:pPr>
        <w:widowControl/>
        <w:numPr>
          <w:ilvl w:val="0"/>
          <w:numId w:val="39"/>
        </w:numPr>
        <w:tabs>
          <w:tab w:val="left" w:pos="1080"/>
        </w:tabs>
        <w:suppressAutoHyphens/>
        <w:autoSpaceDE/>
        <w:autoSpaceDN/>
        <w:adjustRightInd/>
        <w:ind w:left="0" w:firstLine="720"/>
        <w:jc w:val="both"/>
        <w:rPr>
          <w:rFonts w:eastAsia="Arial Unicode MS"/>
          <w:color w:val="00000A"/>
          <w:kern w:val="28"/>
          <w:lang w:eastAsia="en-US"/>
        </w:rPr>
      </w:pPr>
      <w:r w:rsidRPr="00545008">
        <w:rPr>
          <w:rFonts w:eastAsia="Arial Unicode MS"/>
          <w:bCs/>
          <w:color w:val="000000"/>
          <w:kern w:val="28"/>
          <w:lang w:eastAsia="en-US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322313" w:rsidRPr="00545008" w:rsidRDefault="00322313" w:rsidP="00545008">
      <w:pPr>
        <w:widowControl/>
        <w:numPr>
          <w:ilvl w:val="0"/>
          <w:numId w:val="39"/>
        </w:numPr>
        <w:tabs>
          <w:tab w:val="left" w:pos="1080"/>
        </w:tabs>
        <w:suppressAutoHyphens/>
        <w:autoSpaceDE/>
        <w:autoSpaceDN/>
        <w:adjustRightInd/>
        <w:ind w:left="0" w:firstLine="720"/>
        <w:jc w:val="both"/>
        <w:rPr>
          <w:rFonts w:eastAsia="Arial Unicode MS"/>
          <w:color w:val="00000A"/>
          <w:kern w:val="28"/>
          <w:lang w:eastAsia="en-US"/>
        </w:rPr>
      </w:pPr>
      <w:r w:rsidRPr="00545008">
        <w:rPr>
          <w:rFonts w:eastAsia="Arial Unicode MS"/>
          <w:color w:val="00000A"/>
          <w:kern w:val="28"/>
          <w:lang w:eastAsia="en-US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322313" w:rsidRPr="00545008" w:rsidRDefault="00322313" w:rsidP="00545008">
      <w:pPr>
        <w:widowControl/>
        <w:numPr>
          <w:ilvl w:val="0"/>
          <w:numId w:val="39"/>
        </w:numPr>
        <w:tabs>
          <w:tab w:val="left" w:pos="1080"/>
        </w:tabs>
        <w:suppressAutoHyphens/>
        <w:autoSpaceDE/>
        <w:autoSpaceDN/>
        <w:adjustRightInd/>
        <w:ind w:left="0" w:firstLine="720"/>
        <w:jc w:val="both"/>
        <w:rPr>
          <w:rFonts w:eastAsia="Arial Unicode MS"/>
          <w:b/>
          <w:bCs/>
          <w:color w:val="000000"/>
          <w:kern w:val="28"/>
          <w:lang w:eastAsia="en-US"/>
        </w:rPr>
      </w:pPr>
      <w:r w:rsidRPr="00545008">
        <w:rPr>
          <w:rFonts w:eastAsia="Arial Unicode MS"/>
          <w:color w:val="00000A"/>
          <w:kern w:val="28"/>
          <w:lang w:eastAsia="en-US"/>
        </w:rPr>
        <w:t>формирование умения следить за своим физическим состоянием, величиной физических нагрузок.</w:t>
      </w:r>
    </w:p>
    <w:p w:rsidR="00F00B06" w:rsidRPr="00545008" w:rsidRDefault="00F00B06" w:rsidP="00545008">
      <w:pPr>
        <w:pStyle w:val="43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545008">
        <w:rPr>
          <w:b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D2687F" w:rsidRPr="00706CC6" w:rsidRDefault="00F00B06" w:rsidP="0035401F">
      <w:pPr>
        <w:numPr>
          <w:ilvl w:val="0"/>
          <w:numId w:val="3"/>
        </w:numPr>
        <w:tabs>
          <w:tab w:val="left" w:pos="1436"/>
        </w:tabs>
        <w:autoSpaceDE/>
        <w:autoSpaceDN/>
        <w:adjustRightInd/>
        <w:ind w:firstLine="709"/>
        <w:jc w:val="both"/>
        <w:rPr>
          <w:rStyle w:val="FontStyle67"/>
          <w:b w:val="0"/>
          <w:color w:val="auto"/>
          <w:sz w:val="24"/>
        </w:rPr>
      </w:pPr>
      <w:r w:rsidRPr="00706CC6">
        <w:rPr>
          <w:color w:val="000000"/>
        </w:rPr>
        <w:t>развитие адекватных представлений о собственных возможностях, о насущно необходимом жизнеобеспечении</w:t>
      </w:r>
      <w:r w:rsidRPr="00706CC6">
        <w:rPr>
          <w:rStyle w:val="0pt0"/>
          <w:sz w:val="24"/>
          <w:szCs w:val="24"/>
        </w:rPr>
        <w:t xml:space="preserve">, </w:t>
      </w:r>
      <w:r w:rsidRPr="00706CC6">
        <w:rPr>
          <w:color w:val="000000"/>
        </w:rPr>
        <w:t>проявляющееся: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 xml:space="preserve">в умении написать при необходимости </w:t>
      </w:r>
      <w:r w:rsidRPr="00706CC6">
        <w:rPr>
          <w:color w:val="000000"/>
          <w:lang w:val="en-US"/>
        </w:rPr>
        <w:t>SMS</w:t>
      </w:r>
      <w:r w:rsidRPr="00706CC6">
        <w:rPr>
          <w:color w:val="000000"/>
        </w:rPr>
        <w:t>-сообщение, правильно выбрать адресата (близкого человека), корректно и точно сформулировать возникшую проблему.</w:t>
      </w:r>
    </w:p>
    <w:p w:rsidR="00F00B06" w:rsidRPr="00706CC6" w:rsidRDefault="00F00B06" w:rsidP="0035401F">
      <w:pPr>
        <w:numPr>
          <w:ilvl w:val="0"/>
          <w:numId w:val="3"/>
        </w:numPr>
        <w:tabs>
          <w:tab w:val="left" w:pos="1430"/>
        </w:tabs>
        <w:autoSpaceDE/>
        <w:autoSpaceDN/>
        <w:adjustRightInd/>
        <w:ind w:firstLine="709"/>
        <w:jc w:val="both"/>
      </w:pPr>
      <w:r w:rsidRPr="00706CC6">
        <w:rPr>
          <w:color w:val="000000"/>
        </w:rPr>
        <w:t>овладение социально-бытовыми умениями, используемыми в повседневной жизни, проявляющееся: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включаться в разнообразные повседневные дела, принимать посильное участие;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стремлении участвовать в подготовке и проведении праздников дома и в школе.</w:t>
      </w:r>
    </w:p>
    <w:p w:rsidR="00F00B06" w:rsidRPr="00706CC6" w:rsidRDefault="00F00B06" w:rsidP="0035401F">
      <w:pPr>
        <w:numPr>
          <w:ilvl w:val="0"/>
          <w:numId w:val="3"/>
        </w:numPr>
        <w:tabs>
          <w:tab w:val="left" w:pos="1438"/>
        </w:tabs>
        <w:autoSpaceDE/>
        <w:autoSpaceDN/>
        <w:adjustRightInd/>
        <w:ind w:firstLine="709"/>
        <w:jc w:val="both"/>
      </w:pPr>
      <w:r w:rsidRPr="00706CC6">
        <w:rPr>
          <w:color w:val="000000"/>
        </w:rPr>
        <w:t>овладение навыками коммуникации и принятыми ритуалами социального взаимодействия, проявляющееся: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расширении знаний правил коммуникации;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корректно выразить отказ и недовольство, благодарность, сочувствие и т.д.;</w:t>
      </w:r>
    </w:p>
    <w:p w:rsidR="00C07C90" w:rsidRPr="00706CC6" w:rsidRDefault="00F00B06" w:rsidP="007E20C8">
      <w:pPr>
        <w:ind w:firstLine="709"/>
        <w:jc w:val="both"/>
        <w:rPr>
          <w:color w:val="000000"/>
        </w:rPr>
      </w:pPr>
      <w:r w:rsidRPr="00706CC6">
        <w:rPr>
          <w:color w:val="000000"/>
        </w:rPr>
        <w:t xml:space="preserve">в умении получать и уточнять информацию от собеседника; 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освоении культурных форм выражения своих чувств.</w:t>
      </w:r>
    </w:p>
    <w:p w:rsidR="00F00B06" w:rsidRPr="00706CC6" w:rsidRDefault="00F00B06" w:rsidP="0035401F">
      <w:pPr>
        <w:numPr>
          <w:ilvl w:val="0"/>
          <w:numId w:val="3"/>
        </w:numPr>
        <w:tabs>
          <w:tab w:val="left" w:pos="1438"/>
        </w:tabs>
        <w:autoSpaceDE/>
        <w:autoSpaceDN/>
        <w:adjustRightInd/>
        <w:ind w:firstLine="709"/>
        <w:jc w:val="both"/>
      </w:pPr>
      <w:r w:rsidRPr="00706CC6">
        <w:rPr>
          <w:color w:val="000000"/>
        </w:rPr>
        <w:lastRenderedPageBreak/>
        <w:t>способность к осмыслению и дифференциации картины мира, ее пространственно-временной организации, проявляющаяся: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накапливать личные впечатления, связанные с явлениями окружающего мира;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 xml:space="preserve">в умении устанавливать взаимосвязь между природным порядком и ходом собственной жизни в семье и в </w:t>
      </w:r>
      <w:r w:rsidR="00263DB0">
        <w:rPr>
          <w:color w:val="000000"/>
        </w:rPr>
        <w:t>гимназии</w:t>
      </w:r>
      <w:r w:rsidRPr="00706CC6">
        <w:rPr>
          <w:color w:val="000000"/>
        </w:rPr>
        <w:t>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развитии любознательности, наблюдательности, способности замечать новое, задавать вопросы;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развитии активности во взаимодействии с миром, понимании собственной результативности;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накоплении опыта освоения нового при помощи экскурсий и путешествий;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передать свои впечатления, соображения, умозаключения так, чтобы быть понятым другим человеком;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принимать и включать в свой личный опыт жизненный опыт других людей;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способности взаимодействовать с другими людьми, умении</w:t>
      </w:r>
      <w:r w:rsidR="007344F2" w:rsidRPr="00706CC6">
        <w:rPr>
          <w:color w:val="000000"/>
        </w:rPr>
        <w:t xml:space="preserve"> </w:t>
      </w:r>
      <w:r w:rsidRPr="00706CC6">
        <w:rPr>
          <w:color w:val="000000"/>
        </w:rPr>
        <w:t>делиться своими воспоминаниями, впечатлениями и планами.</w:t>
      </w:r>
    </w:p>
    <w:p w:rsidR="00F00B06" w:rsidRPr="00706CC6" w:rsidRDefault="00F00B06" w:rsidP="0035401F">
      <w:pPr>
        <w:numPr>
          <w:ilvl w:val="0"/>
          <w:numId w:val="3"/>
        </w:numPr>
        <w:tabs>
          <w:tab w:val="left" w:pos="1441"/>
        </w:tabs>
        <w:autoSpaceDE/>
        <w:autoSpaceDN/>
        <w:adjustRightInd/>
        <w:ind w:firstLine="709"/>
        <w:jc w:val="both"/>
      </w:pPr>
      <w:r w:rsidRPr="00706CC6">
        <w:rPr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 xml:space="preserve">в знании правил поведения в разных социальных ситуациях с людьми разного статуса, с близкими в семье; с учителями и учениками в </w:t>
      </w:r>
      <w:r w:rsidR="00C07C90" w:rsidRPr="00706CC6">
        <w:rPr>
          <w:color w:val="000000"/>
        </w:rPr>
        <w:t>гимназии</w:t>
      </w:r>
      <w:r w:rsidRPr="00706CC6">
        <w:rPr>
          <w:color w:val="000000"/>
        </w:rPr>
        <w:t>; со знакомыми и незнакомыми людьми;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проявлять инициативу, корректно устанавливать и ограничивать контакт;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в умении применять формы выражения своих чувств соответственно ситуации социального контакта.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 xml:space="preserve">Результаты специальной поддержки освоения </w:t>
      </w:r>
      <w:r w:rsidR="003655A6" w:rsidRPr="00706CC6">
        <w:rPr>
          <w:rStyle w:val="affc"/>
          <w:sz w:val="24"/>
          <w:szCs w:val="24"/>
        </w:rPr>
        <w:t>АООП НОО</w:t>
      </w:r>
      <w:r w:rsidR="003655A6" w:rsidRPr="00706CC6">
        <w:t xml:space="preserve"> </w:t>
      </w:r>
      <w:r w:rsidR="003655A6" w:rsidRPr="00706CC6">
        <w:rPr>
          <w:u w:color="000000"/>
        </w:rPr>
        <w:t xml:space="preserve">(вариант 7.1.) </w:t>
      </w:r>
      <w:r w:rsidRPr="00706CC6">
        <w:rPr>
          <w:color w:val="000000"/>
        </w:rPr>
        <w:t>должны отражать: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lastRenderedPageBreak/>
        <w:t>способность к наблюдательности, умение замечать новое; овладение эффективными способами учебно-познавательной и предметно-практической деятельности;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стремление к активности и самостоятельн</w:t>
      </w:r>
      <w:r w:rsidR="00A74CDB">
        <w:rPr>
          <w:color w:val="000000"/>
        </w:rPr>
        <w:t>ости в разных видах предметно-</w:t>
      </w:r>
      <w:r w:rsidRPr="00706CC6">
        <w:rPr>
          <w:color w:val="000000"/>
        </w:rPr>
        <w:t>практической деятельности;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F00B06" w:rsidRPr="00706CC6" w:rsidRDefault="00F00B06" w:rsidP="007E20C8">
      <w:pPr>
        <w:ind w:firstLine="709"/>
        <w:jc w:val="both"/>
      </w:pPr>
      <w:r w:rsidRPr="00706CC6">
        <w:rPr>
          <w:color w:val="000000"/>
        </w:rPr>
        <w:t xml:space="preserve">сформированные в соответствии </w:t>
      </w:r>
      <w:r w:rsidR="00785881" w:rsidRPr="00706CC6">
        <w:rPr>
          <w:rStyle w:val="affc"/>
          <w:sz w:val="24"/>
          <w:szCs w:val="24"/>
        </w:rPr>
        <w:t>АООП НОО</w:t>
      </w:r>
      <w:r w:rsidR="00785881" w:rsidRPr="00706CC6">
        <w:t xml:space="preserve"> </w:t>
      </w:r>
      <w:r w:rsidR="00785881" w:rsidRPr="00706CC6">
        <w:rPr>
          <w:u w:color="000000"/>
        </w:rPr>
        <w:t xml:space="preserve">(вариант 7.1.) </w:t>
      </w:r>
      <w:r w:rsidRPr="00706CC6">
        <w:rPr>
          <w:color w:val="000000"/>
        </w:rPr>
        <w:t>универсальные учебные действия.</w:t>
      </w:r>
    </w:p>
    <w:p w:rsidR="00D2687F" w:rsidRPr="00706CC6" w:rsidRDefault="00F00B06" w:rsidP="007E20C8">
      <w:pPr>
        <w:ind w:firstLine="709"/>
        <w:jc w:val="both"/>
        <w:rPr>
          <w:color w:val="000000"/>
        </w:rPr>
      </w:pPr>
      <w:r w:rsidRPr="00706CC6">
        <w:rPr>
          <w:color w:val="000000"/>
        </w:rPr>
        <w:t>Требования к результатам освоения программы коррекционной работы конкретизируются применительно к каждому обучающемуся с ЗПР в</w:t>
      </w:r>
      <w:bookmarkStart w:id="1" w:name="bookmark5"/>
      <w:r w:rsidR="00003F37" w:rsidRPr="00706CC6">
        <w:t xml:space="preserve"> </w:t>
      </w:r>
      <w:r w:rsidRPr="00706CC6">
        <w:rPr>
          <w:color w:val="000000"/>
        </w:rPr>
        <w:t>соответствии с его потенциальными возможностями и особыми образовательными потребностями.</w:t>
      </w:r>
      <w:bookmarkEnd w:id="1"/>
    </w:p>
    <w:p w:rsidR="00103865" w:rsidRPr="00706CC6" w:rsidRDefault="00103865" w:rsidP="007E20C8">
      <w:pPr>
        <w:ind w:firstLine="709"/>
        <w:jc w:val="both"/>
        <w:rPr>
          <w:rStyle w:val="FontStyle67"/>
          <w:b w:val="0"/>
          <w:color w:val="auto"/>
          <w:sz w:val="24"/>
        </w:rPr>
      </w:pPr>
    </w:p>
    <w:p w:rsidR="00ED252C" w:rsidRPr="00191378" w:rsidRDefault="0070602B" w:rsidP="00191378">
      <w:pPr>
        <w:pStyle w:val="Style29"/>
        <w:widowControl/>
        <w:numPr>
          <w:ilvl w:val="0"/>
          <w:numId w:val="31"/>
        </w:numPr>
        <w:spacing w:line="240" w:lineRule="auto"/>
        <w:jc w:val="center"/>
        <w:rPr>
          <w:rStyle w:val="FontStyle67"/>
          <w:bCs/>
          <w:sz w:val="24"/>
          <w:u w:val="single"/>
        </w:rPr>
      </w:pPr>
      <w:r w:rsidRPr="00191378">
        <w:rPr>
          <w:rStyle w:val="FontStyle67"/>
          <w:bCs/>
          <w:sz w:val="24"/>
          <w:u w:val="single"/>
        </w:rPr>
        <w:t xml:space="preserve">Система оценки достижения обучающимися с ЗПР планируемых результатов освоения адаптированной основной образовательной программы </w:t>
      </w:r>
    </w:p>
    <w:p w:rsidR="0070602B" w:rsidRDefault="0070602B" w:rsidP="00ED252C">
      <w:pPr>
        <w:pStyle w:val="Style29"/>
        <w:widowControl/>
        <w:spacing w:line="240" w:lineRule="auto"/>
        <w:ind w:left="1069" w:firstLine="0"/>
        <w:jc w:val="center"/>
        <w:rPr>
          <w:rStyle w:val="FontStyle67"/>
          <w:bCs/>
          <w:sz w:val="24"/>
          <w:u w:val="single"/>
        </w:rPr>
      </w:pPr>
      <w:r w:rsidRPr="00191378">
        <w:rPr>
          <w:rStyle w:val="FontStyle67"/>
          <w:bCs/>
          <w:sz w:val="24"/>
          <w:u w:val="single"/>
        </w:rPr>
        <w:t>начального общего образования</w:t>
      </w:r>
    </w:p>
    <w:p w:rsidR="00ED256C" w:rsidRPr="00706CC6" w:rsidRDefault="00ED256C" w:rsidP="00ED252C">
      <w:pPr>
        <w:pStyle w:val="Style29"/>
        <w:widowControl/>
        <w:spacing w:line="240" w:lineRule="auto"/>
        <w:ind w:left="1069" w:firstLine="0"/>
        <w:jc w:val="center"/>
        <w:rPr>
          <w:rStyle w:val="FontStyle67"/>
          <w:bCs/>
          <w:sz w:val="24"/>
        </w:rPr>
      </w:pPr>
    </w:p>
    <w:p w:rsidR="00AB3D31" w:rsidRPr="00706CC6" w:rsidRDefault="00AB3D31" w:rsidP="007E20C8">
      <w:pPr>
        <w:ind w:firstLine="709"/>
        <w:jc w:val="both"/>
      </w:pPr>
      <w:r w:rsidRPr="00706CC6"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AB3D31" w:rsidRPr="00706CC6" w:rsidRDefault="00AB3D31" w:rsidP="007E20C8">
      <w:pPr>
        <w:ind w:firstLine="709"/>
        <w:jc w:val="both"/>
      </w:pPr>
      <w:r w:rsidRPr="00706CC6">
        <w:t>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 призвана решить следующие задачи:</w:t>
      </w:r>
    </w:p>
    <w:p w:rsidR="00AB3D31" w:rsidRPr="00706CC6" w:rsidRDefault="00AB3D31" w:rsidP="0035401F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AB3D31" w:rsidRPr="00706CC6" w:rsidRDefault="00AB3D31" w:rsidP="0035401F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sz w:val="24"/>
          <w:szCs w:val="24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AB3D31" w:rsidRPr="00706CC6" w:rsidRDefault="00AB3D31" w:rsidP="0035401F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sz w:val="24"/>
          <w:szCs w:val="24"/>
        </w:rPr>
        <w:t>обеспечивать комплексный подход к оценке результатов освоения адаптированной основной образовательной программы начального общего образования, позволяющий вести оценку предметных, метапредметных и личностных результатов;</w:t>
      </w:r>
    </w:p>
    <w:p w:rsidR="00AB3D31" w:rsidRPr="00706CC6" w:rsidRDefault="00AB3D31" w:rsidP="0035401F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sz w:val="24"/>
          <w:szCs w:val="24"/>
        </w:rPr>
        <w:t>предусматривать оценку достижений обучающихся и оценку эффективности деятельности образовательного учреждения;</w:t>
      </w:r>
    </w:p>
    <w:p w:rsidR="00A2350A" w:rsidRPr="00706CC6" w:rsidRDefault="00AB3D31" w:rsidP="0035401F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sz w:val="24"/>
          <w:szCs w:val="24"/>
        </w:rPr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AB3D31" w:rsidRPr="00706CC6" w:rsidRDefault="00AB3D31" w:rsidP="007E20C8">
      <w:pPr>
        <w:ind w:firstLine="709"/>
        <w:jc w:val="both"/>
      </w:pPr>
      <w:r w:rsidRPr="00706CC6">
        <w:t>Результаты достижений обучающихся с ЗПР в овладении АООП являются значимыми для оценки качества образования обучающихся.</w:t>
      </w:r>
    </w:p>
    <w:p w:rsidR="00AB3D31" w:rsidRPr="00706CC6" w:rsidRDefault="00AB3D31" w:rsidP="007E20C8">
      <w:pPr>
        <w:ind w:firstLine="709"/>
        <w:jc w:val="both"/>
        <w:rPr>
          <w:b/>
        </w:rPr>
      </w:pPr>
      <w:r w:rsidRPr="00706CC6">
        <w:t xml:space="preserve">При определении подходов к осуществлению оценки результатов целесообразно опираться на следующие </w:t>
      </w:r>
      <w:r w:rsidRPr="00706CC6">
        <w:rPr>
          <w:b/>
        </w:rPr>
        <w:t>принципы:</w:t>
      </w:r>
    </w:p>
    <w:p w:rsidR="00AB3D31" w:rsidRPr="00706CC6" w:rsidRDefault="00AB3D31" w:rsidP="007E20C8">
      <w:pPr>
        <w:ind w:firstLine="709"/>
        <w:jc w:val="both"/>
      </w:pPr>
      <w:r w:rsidRPr="00706CC6">
        <w:t>1)</w:t>
      </w:r>
      <w:r w:rsidRPr="00706CC6">
        <w:tab/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AB3D31" w:rsidRPr="00706CC6" w:rsidRDefault="00AB3D31" w:rsidP="007E20C8">
      <w:pPr>
        <w:ind w:firstLine="709"/>
        <w:jc w:val="both"/>
      </w:pPr>
      <w:r w:rsidRPr="00706CC6">
        <w:t>2)</w:t>
      </w:r>
      <w:r w:rsidRPr="00706CC6">
        <w:tab/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AB3D31" w:rsidRPr="00706CC6" w:rsidRDefault="00AB3D31" w:rsidP="007E20C8">
      <w:pPr>
        <w:ind w:firstLine="709"/>
        <w:jc w:val="both"/>
      </w:pPr>
      <w:r w:rsidRPr="00706CC6">
        <w:t>3)</w:t>
      </w:r>
      <w:r w:rsidRPr="00706CC6">
        <w:tab/>
        <w:t xml:space="preserve">единства параметров, критериев и инструментария оценки достижений в </w:t>
      </w:r>
      <w:r w:rsidRPr="00706CC6">
        <w:lastRenderedPageBreak/>
        <w:t>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AB3D31" w:rsidRPr="00706CC6" w:rsidRDefault="00AB3D31" w:rsidP="007E20C8">
      <w:pPr>
        <w:ind w:firstLine="709"/>
        <w:jc w:val="both"/>
      </w:pPr>
      <w:r w:rsidRPr="00706CC6"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:rsidR="00AB3D31" w:rsidRPr="00706CC6" w:rsidRDefault="00AB3D31" w:rsidP="007E20C8">
      <w:pPr>
        <w:ind w:firstLine="709"/>
        <w:jc w:val="both"/>
      </w:pPr>
      <w:r w:rsidRPr="00706CC6">
        <w:t xml:space="preserve">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результатов. </w:t>
      </w:r>
      <w:r w:rsidR="00322313" w:rsidRPr="00706CC6">
        <w:t>В соответствии с требованием</w:t>
      </w:r>
      <w:r w:rsidRPr="00706CC6">
        <w:t xml:space="preserve"> ФГОС для обучающихся с ЗПР оценке подлежат личностные, метапредметные и предметные результаты.</w:t>
      </w:r>
    </w:p>
    <w:p w:rsidR="00AB3D31" w:rsidRPr="00706CC6" w:rsidRDefault="00AB3D31" w:rsidP="007E20C8">
      <w:pPr>
        <w:ind w:firstLine="709"/>
        <w:jc w:val="both"/>
      </w:pPr>
      <w:r w:rsidRPr="00706CC6">
        <w:rPr>
          <w:b/>
        </w:rPr>
        <w:t>Личностные результаты</w:t>
      </w:r>
      <w:r w:rsidRPr="00706CC6"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AB3D31" w:rsidRPr="00706CC6" w:rsidRDefault="00AB3D31" w:rsidP="007E20C8">
      <w:pPr>
        <w:ind w:firstLine="709"/>
        <w:jc w:val="both"/>
      </w:pPr>
      <w:r w:rsidRPr="00706CC6"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B915A9" w:rsidRPr="00706CC6" w:rsidRDefault="00AB3D31" w:rsidP="007E20C8">
      <w:pPr>
        <w:ind w:firstLine="709"/>
        <w:jc w:val="both"/>
      </w:pPr>
      <w:r w:rsidRPr="00706CC6">
        <w:t>Для оценки продвижения ребенка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</w:t>
      </w:r>
      <w:r w:rsidR="00B915A9" w:rsidRPr="00706CC6">
        <w:t xml:space="preserve">сех участников образовательных отношений </w:t>
      </w:r>
      <w:r w:rsidR="00B915A9" w:rsidRPr="00706CC6">
        <w:sym w:font="Symbol" w:char="F02D"/>
      </w:r>
      <w:r w:rsidRPr="00706CC6">
        <w:t xml:space="preserve"> тех, кто обучает, воспитывает и тесно контактирует с ребёнком. Состав экспертной группы </w:t>
      </w:r>
      <w:r w:rsidR="00B915A9" w:rsidRPr="00706CC6">
        <w:t>включает</w:t>
      </w:r>
      <w:r w:rsidRPr="00706CC6">
        <w:t xml:space="preserve">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ученика. </w:t>
      </w:r>
    </w:p>
    <w:p w:rsidR="00AB3D31" w:rsidRPr="00706CC6" w:rsidRDefault="00AB3D31" w:rsidP="007E20C8">
      <w:pPr>
        <w:ind w:firstLine="709"/>
        <w:jc w:val="both"/>
      </w:pPr>
      <w:r w:rsidRPr="00706CC6">
        <w:t xml:space="preserve">Для полноты оценки личностных результатов освоения обучающимися с ЗПР </w:t>
      </w:r>
      <w:r w:rsidR="006273F5" w:rsidRPr="00706CC6">
        <w:rPr>
          <w:rStyle w:val="affc"/>
          <w:sz w:val="24"/>
          <w:szCs w:val="24"/>
        </w:rPr>
        <w:t>АООП НОО</w:t>
      </w:r>
      <w:r w:rsidR="006273F5" w:rsidRPr="00706CC6">
        <w:t xml:space="preserve"> </w:t>
      </w:r>
      <w:r w:rsidR="006273F5" w:rsidRPr="00706CC6">
        <w:rPr>
          <w:u w:color="000000"/>
        </w:rPr>
        <w:t xml:space="preserve">(вариант 7.1.) </w:t>
      </w:r>
      <w:r w:rsidRPr="00706CC6">
        <w:t xml:space="preserve">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</w:t>
      </w:r>
      <w:r w:rsidR="003078CE">
        <w:t>гимназическ</w:t>
      </w:r>
      <w:r w:rsidRPr="00706CC6">
        <w:t>ой и семейной). Результаты анализа должны быть представлены в форме удобных и понятных всем членам экспертной группы условных единицах: 0 баллов - нет продвижения; 1 балл - минимальное продвижение; 2 балла - среднее продвижение; 3 балла -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AB3D31" w:rsidRPr="00706CC6" w:rsidRDefault="00AB3D31" w:rsidP="007E20C8">
      <w:pPr>
        <w:ind w:firstLine="709"/>
        <w:jc w:val="both"/>
      </w:pPr>
      <w:r w:rsidRPr="00706CC6">
        <w:t>Основной формой работы участников экспертной группы является психолого-медико- педагогический консилиум.</w:t>
      </w:r>
    </w:p>
    <w:p w:rsidR="00AB3D31" w:rsidRPr="00706CC6" w:rsidRDefault="00AB3D31" w:rsidP="007E20C8">
      <w:pPr>
        <w:ind w:firstLine="709"/>
        <w:jc w:val="both"/>
      </w:pPr>
      <w:r w:rsidRPr="00706CC6">
        <w:rPr>
          <w:b/>
        </w:rPr>
        <w:t>Метапредметные результат</w:t>
      </w:r>
      <w:r w:rsidRPr="00706CC6">
        <w:t>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AB3D31" w:rsidRPr="00706CC6" w:rsidRDefault="00AB3D31" w:rsidP="007E20C8">
      <w:pPr>
        <w:ind w:firstLine="709"/>
        <w:jc w:val="both"/>
      </w:pPr>
      <w:r w:rsidRPr="00706CC6">
        <w:t>Оценка метапредметных результатов предполагает оценку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AB3D31" w:rsidRPr="00706CC6" w:rsidRDefault="00AB3D31" w:rsidP="007E20C8">
      <w:pPr>
        <w:ind w:firstLine="709"/>
        <w:jc w:val="both"/>
      </w:pPr>
      <w:r w:rsidRPr="00706CC6">
        <w:t xml:space="preserve">Основное содержание оценки метапредметных результатов на </w:t>
      </w:r>
      <w:r w:rsidR="00785881">
        <w:t>уровне</w:t>
      </w:r>
      <w:r w:rsidRPr="00706CC6">
        <w:t xml:space="preserve"> начального общего образования строится вокруг умения учиться, т.е. той совокупности способов </w:t>
      </w:r>
      <w:r w:rsidRPr="00706CC6">
        <w:lastRenderedPageBreak/>
        <w:t>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 процесса.</w:t>
      </w:r>
    </w:p>
    <w:p w:rsidR="00AB3D31" w:rsidRPr="00706CC6" w:rsidRDefault="00AB3D31" w:rsidP="007E20C8">
      <w:pPr>
        <w:ind w:firstLine="709"/>
        <w:jc w:val="both"/>
      </w:pPr>
      <w:r w:rsidRPr="00706CC6">
        <w:t>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оценён и измерен в следующих основных формах:</w:t>
      </w:r>
    </w:p>
    <w:p w:rsidR="00AB3D31" w:rsidRPr="00706CC6" w:rsidRDefault="00AB3D31" w:rsidP="007E20C8">
      <w:pPr>
        <w:ind w:firstLine="709"/>
        <w:jc w:val="both"/>
      </w:pPr>
      <w:r w:rsidRPr="00706CC6">
        <w:t>-</w:t>
      </w:r>
      <w:r w:rsidRPr="00706CC6">
        <w:tab/>
        <w:t>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действий;</w:t>
      </w:r>
    </w:p>
    <w:p w:rsidR="00AB3D31" w:rsidRPr="00706CC6" w:rsidRDefault="00AB3D31" w:rsidP="007E20C8">
      <w:pPr>
        <w:ind w:firstLine="709"/>
        <w:jc w:val="both"/>
      </w:pPr>
      <w:r w:rsidRPr="00706CC6">
        <w:t>-</w:t>
      </w:r>
      <w:r w:rsidRPr="00706CC6">
        <w:tab/>
        <w:t>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предметов;</w:t>
      </w:r>
    </w:p>
    <w:p w:rsidR="00AB3D31" w:rsidRPr="00706CC6" w:rsidRDefault="00AB3D31" w:rsidP="007E20C8">
      <w:pPr>
        <w:ind w:firstLine="709"/>
        <w:jc w:val="both"/>
      </w:pPr>
      <w:r w:rsidRPr="00706CC6">
        <w:t>-</w:t>
      </w:r>
      <w:r w:rsidRPr="00706CC6">
        <w:tab/>
        <w:t>достижение метапредметных результатов может проявиться в успешности выполнения комплексных заданий на межпредметной основе.</w:t>
      </w:r>
    </w:p>
    <w:p w:rsidR="008A6313" w:rsidRPr="00706CC6" w:rsidRDefault="008A6313" w:rsidP="007E20C8">
      <w:pPr>
        <w:ind w:firstLine="709"/>
        <w:rPr>
          <w:b/>
        </w:rPr>
      </w:pPr>
      <w:r w:rsidRPr="00706CC6">
        <w:rPr>
          <w:b/>
          <w:iCs/>
        </w:rPr>
        <w:t>Оценка предметных результатов</w:t>
      </w:r>
    </w:p>
    <w:p w:rsidR="008A6313" w:rsidRPr="00706CC6" w:rsidRDefault="008A6313" w:rsidP="007E20C8">
      <w:pPr>
        <w:ind w:firstLine="709"/>
        <w:jc w:val="both"/>
      </w:pPr>
      <w:r w:rsidRPr="00706CC6">
        <w:t xml:space="preserve"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</w:t>
      </w:r>
      <w:r w:rsidR="00B915A9" w:rsidRPr="00706CC6">
        <w:t>об</w:t>
      </w:r>
      <w:r w:rsidRPr="00706CC6">
        <w:t>уча</w:t>
      </w:r>
      <w:r w:rsidR="00B915A9" w:rsidRPr="00706CC6">
        <w:t>ю</w:t>
      </w:r>
      <w:r w:rsidRPr="00706CC6">
        <w:t>щихся решать учебно-познавательные и учебно-практические задачи.</w:t>
      </w:r>
    </w:p>
    <w:p w:rsidR="008A6313" w:rsidRPr="00706CC6" w:rsidRDefault="008A6313" w:rsidP="007E20C8">
      <w:pPr>
        <w:ind w:firstLine="709"/>
        <w:jc w:val="both"/>
      </w:pPr>
      <w:r w:rsidRPr="00706CC6"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образования.</w:t>
      </w:r>
    </w:p>
    <w:p w:rsidR="008A6313" w:rsidRPr="00706CC6" w:rsidRDefault="008A6313" w:rsidP="005A1DDB">
      <w:pPr>
        <w:ind w:firstLine="709"/>
        <w:jc w:val="both"/>
      </w:pPr>
      <w:r w:rsidRPr="00706CC6">
        <w:t>Основным инструментом итоговой оценки являются итоговые работы – система заданий различного уровня сложности по литературному чтению, русскому языку, математике и окружающему миру.</w:t>
      </w:r>
      <w:r w:rsidR="005A1DDB">
        <w:t xml:space="preserve"> </w:t>
      </w:r>
      <w:r w:rsidRPr="00706CC6"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</w:t>
      </w:r>
      <w:r w:rsidR="005B0A25">
        <w:t>об</w:t>
      </w:r>
      <w:r w:rsidRPr="00706CC6">
        <w:t>уча</w:t>
      </w:r>
      <w:r w:rsidR="005B0A25">
        <w:t>ю</w:t>
      </w:r>
      <w:r w:rsidRPr="00706CC6">
        <w:t xml:space="preserve">щимися. </w:t>
      </w:r>
    </w:p>
    <w:p w:rsidR="008A6313" w:rsidRPr="00706CC6" w:rsidRDefault="008A6313" w:rsidP="007E20C8">
      <w:pPr>
        <w:ind w:firstLine="709"/>
        <w:jc w:val="both"/>
      </w:pPr>
      <w:r w:rsidRPr="00706CC6">
        <w:rPr>
          <w:b/>
          <w:bCs/>
          <w:i/>
          <w:iCs/>
        </w:rPr>
        <w:t>Системная оценка личностных, метапредметных и предметных результатов</w:t>
      </w:r>
      <w:r w:rsidRPr="00706CC6">
        <w:t xml:space="preserve"> реализуется в рамках накопительной системы –</w:t>
      </w:r>
      <w:r w:rsidR="00B915A9" w:rsidRPr="00706CC6">
        <w:t xml:space="preserve"> </w:t>
      </w:r>
      <w:r w:rsidRPr="00706CC6">
        <w:rPr>
          <w:b/>
          <w:bCs/>
          <w:i/>
          <w:iCs/>
        </w:rPr>
        <w:t>Портфолио</w:t>
      </w:r>
      <w:r w:rsidRPr="00706CC6">
        <w:t xml:space="preserve">. </w:t>
      </w:r>
    </w:p>
    <w:p w:rsidR="008A6313" w:rsidRPr="00706CC6" w:rsidRDefault="008A6313" w:rsidP="007E20C8">
      <w:pPr>
        <w:ind w:firstLine="709"/>
        <w:jc w:val="both"/>
      </w:pPr>
      <w:r w:rsidRPr="00706CC6">
        <w:t>Портфолио ученика:</w:t>
      </w:r>
    </w:p>
    <w:p w:rsidR="008A6313" w:rsidRPr="00706CC6" w:rsidRDefault="008A6313" w:rsidP="007E20C8">
      <w:pPr>
        <w:ind w:firstLine="709"/>
        <w:jc w:val="both"/>
      </w:pPr>
      <w:r w:rsidRPr="00706CC6">
        <w:t xml:space="preserve">- является современным педагогическим инструментом сопровождения развития и оценки достижений </w:t>
      </w:r>
      <w:r w:rsidR="00D276A6" w:rsidRPr="00706CC6">
        <w:t>об</w:t>
      </w:r>
      <w:r w:rsidRPr="00706CC6">
        <w:t>уча</w:t>
      </w:r>
      <w:r w:rsidR="00D276A6" w:rsidRPr="00706CC6">
        <w:t>ю</w:t>
      </w:r>
      <w:r w:rsidRPr="00706CC6">
        <w:t>щихся, ориентированным на обновление и совершенствование качества образования;</w:t>
      </w:r>
    </w:p>
    <w:p w:rsidR="008A6313" w:rsidRPr="00706CC6" w:rsidRDefault="008A6313" w:rsidP="007E20C8">
      <w:pPr>
        <w:ind w:firstLine="709"/>
        <w:jc w:val="both"/>
      </w:pPr>
      <w:r w:rsidRPr="00706CC6">
        <w:t>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8A6313" w:rsidRPr="00706CC6" w:rsidRDefault="008A6313" w:rsidP="007E20C8">
      <w:pPr>
        <w:ind w:firstLine="709"/>
        <w:jc w:val="both"/>
      </w:pPr>
      <w:r w:rsidRPr="00706CC6">
        <w:t xml:space="preserve">- позволяет учитывать возрастные особенности развития универсальных учебных действий </w:t>
      </w:r>
      <w:r w:rsidR="00D276A6" w:rsidRPr="00706CC6">
        <w:t>обучающихся</w:t>
      </w:r>
      <w:r w:rsidRPr="00706CC6">
        <w:t xml:space="preserve"> младших классов; а также педагогические ресурсы учебных предметов образовательного плана;</w:t>
      </w:r>
    </w:p>
    <w:p w:rsidR="008A6313" w:rsidRPr="00706CC6" w:rsidRDefault="008A6313" w:rsidP="007E20C8">
      <w:pPr>
        <w:ind w:firstLine="709"/>
        <w:jc w:val="both"/>
      </w:pPr>
      <w:r w:rsidRPr="00706CC6">
        <w:t xml:space="preserve">- предполагает активное вовлечение </w:t>
      </w:r>
      <w:r w:rsidR="00D276A6" w:rsidRPr="00706CC6">
        <w:t>обучающихся</w:t>
      </w:r>
      <w:r w:rsidRPr="00706CC6">
        <w:t xml:space="preserve"> и их родителей в оценочную деятельность на основе проблемного анализа, рефлексии и оптимистического прогнозирования.</w:t>
      </w:r>
    </w:p>
    <w:p w:rsidR="008A6313" w:rsidRPr="00706CC6" w:rsidRDefault="008A6313" w:rsidP="007F15E6">
      <w:pPr>
        <w:jc w:val="center"/>
        <w:rPr>
          <w:b/>
          <w:i/>
        </w:rPr>
      </w:pPr>
      <w:r w:rsidRPr="00706CC6">
        <w:rPr>
          <w:b/>
          <w:i/>
          <w:iCs/>
        </w:rPr>
        <w:t>Формы контроля и учета достижений обучающихся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261"/>
        <w:gridCol w:w="2248"/>
        <w:gridCol w:w="2707"/>
      </w:tblGrid>
      <w:tr w:rsidR="008A6313" w:rsidRPr="00706CC6" w:rsidTr="008E3E49"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313" w:rsidRPr="005D2FAF" w:rsidRDefault="008A6313" w:rsidP="00F32FFD">
            <w:pPr>
              <w:jc w:val="center"/>
              <w:rPr>
                <w:b/>
                <w:sz w:val="20"/>
                <w:szCs w:val="20"/>
              </w:rPr>
            </w:pPr>
            <w:r w:rsidRPr="005D2FAF">
              <w:rPr>
                <w:b/>
                <w:sz w:val="20"/>
                <w:szCs w:val="20"/>
              </w:rPr>
              <w:t>Обязательные формы и методы контроля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313" w:rsidRPr="005D2FAF" w:rsidRDefault="008A6313" w:rsidP="00F32FFD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5D2FAF">
              <w:rPr>
                <w:b/>
                <w:sz w:val="20"/>
                <w:szCs w:val="20"/>
                <w:lang w:val="en-US"/>
              </w:rPr>
              <w:t>Иные</w:t>
            </w:r>
            <w:r w:rsidR="007344F2" w:rsidRPr="005D2FAF">
              <w:rPr>
                <w:b/>
                <w:sz w:val="20"/>
                <w:szCs w:val="20"/>
              </w:rPr>
              <w:t xml:space="preserve"> </w:t>
            </w:r>
            <w:r w:rsidRPr="005D2FAF">
              <w:rPr>
                <w:b/>
                <w:sz w:val="20"/>
                <w:szCs w:val="20"/>
                <w:lang w:val="en-US"/>
              </w:rPr>
              <w:t>формы</w:t>
            </w:r>
            <w:r w:rsidR="007344F2" w:rsidRPr="005D2FAF">
              <w:rPr>
                <w:b/>
                <w:sz w:val="20"/>
                <w:szCs w:val="20"/>
              </w:rPr>
              <w:t xml:space="preserve"> </w:t>
            </w:r>
            <w:r w:rsidRPr="005D2FAF">
              <w:rPr>
                <w:b/>
                <w:sz w:val="20"/>
                <w:szCs w:val="20"/>
                <w:lang w:val="en-US"/>
              </w:rPr>
              <w:t>учета</w:t>
            </w:r>
            <w:r w:rsidR="007344F2" w:rsidRPr="005D2FAF">
              <w:rPr>
                <w:b/>
                <w:sz w:val="20"/>
                <w:szCs w:val="20"/>
              </w:rPr>
              <w:t xml:space="preserve"> </w:t>
            </w:r>
            <w:r w:rsidRPr="005D2FAF">
              <w:rPr>
                <w:b/>
                <w:sz w:val="20"/>
                <w:szCs w:val="20"/>
                <w:lang w:val="en-US"/>
              </w:rPr>
              <w:t>достижений</w:t>
            </w:r>
          </w:p>
        </w:tc>
      </w:tr>
      <w:tr w:rsidR="008A6313" w:rsidRPr="00706CC6" w:rsidTr="008E3E49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A6313" w:rsidRPr="005D2FAF" w:rsidRDefault="008A6313" w:rsidP="00F32FFD">
            <w:pPr>
              <w:jc w:val="center"/>
              <w:rPr>
                <w:b/>
                <w:i/>
                <w:sz w:val="20"/>
                <w:szCs w:val="20"/>
              </w:rPr>
            </w:pPr>
            <w:r w:rsidRPr="005D2FAF">
              <w:rPr>
                <w:b/>
                <w:i/>
                <w:iCs/>
                <w:sz w:val="20"/>
                <w:szCs w:val="20"/>
              </w:rPr>
              <w:t>Текущая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A6313" w:rsidRPr="005D2FAF" w:rsidRDefault="008A6313" w:rsidP="00F32FFD">
            <w:pPr>
              <w:jc w:val="center"/>
              <w:rPr>
                <w:b/>
                <w:i/>
                <w:sz w:val="20"/>
                <w:szCs w:val="20"/>
              </w:rPr>
            </w:pPr>
            <w:r w:rsidRPr="005D2FAF">
              <w:rPr>
                <w:b/>
                <w:i/>
                <w:iCs/>
                <w:sz w:val="20"/>
                <w:szCs w:val="20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A6313" w:rsidRPr="005D2FAF" w:rsidRDefault="008A6313" w:rsidP="00F32FFD">
            <w:pPr>
              <w:jc w:val="center"/>
              <w:rPr>
                <w:b/>
                <w:i/>
                <w:sz w:val="20"/>
                <w:szCs w:val="20"/>
              </w:rPr>
            </w:pPr>
            <w:r w:rsidRPr="005D2FAF">
              <w:rPr>
                <w:b/>
                <w:i/>
                <w:iCs/>
                <w:sz w:val="20"/>
                <w:szCs w:val="20"/>
              </w:rPr>
              <w:t>Урочная деятельность</w:t>
            </w:r>
          </w:p>
        </w:tc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313" w:rsidRPr="005D2FAF" w:rsidRDefault="008A6313" w:rsidP="00F32FFD">
            <w:pPr>
              <w:jc w:val="center"/>
              <w:rPr>
                <w:b/>
                <w:i/>
                <w:sz w:val="20"/>
                <w:szCs w:val="20"/>
              </w:rPr>
            </w:pPr>
            <w:r w:rsidRPr="005D2FAF">
              <w:rPr>
                <w:b/>
                <w:i/>
                <w:iCs/>
                <w:sz w:val="20"/>
                <w:szCs w:val="20"/>
              </w:rPr>
              <w:t>Внеурочная деятельность</w:t>
            </w:r>
          </w:p>
        </w:tc>
      </w:tr>
      <w:tr w:rsidR="008A6313" w:rsidRPr="00706CC6" w:rsidTr="005D2FAF">
        <w:trPr>
          <w:trHeight w:val="1788"/>
        </w:trPr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lastRenderedPageBreak/>
              <w:t>- устный опрос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письменная самостоятельная работа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контрольная работа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диктанты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контрольное списывание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тестовые задания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графическая работа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изложение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доклад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творческая работа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A6313" w:rsidRPr="005D2FAF" w:rsidRDefault="005D2FAF" w:rsidP="007E20C8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6313" w:rsidRPr="005D2FAF">
              <w:rPr>
                <w:sz w:val="20"/>
                <w:szCs w:val="20"/>
              </w:rPr>
              <w:t>диагностическая контрольная работа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диктанты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изложение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контроль техники чтения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анализ динамики текущей успеваемости</w:t>
            </w:r>
          </w:p>
        </w:tc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участие в выставках, конкурсах, соревнованиях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активность в проектах и программах внеурочной деятельности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 творческий отчет</w:t>
            </w:r>
          </w:p>
        </w:tc>
      </w:tr>
      <w:tr w:rsidR="008A6313" w:rsidRPr="00706CC6" w:rsidTr="00D276A6">
        <w:trPr>
          <w:trHeight w:val="847"/>
        </w:trPr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 xml:space="preserve">- портфолио </w:t>
            </w:r>
          </w:p>
          <w:p w:rsidR="008A6313" w:rsidRPr="005D2FAF" w:rsidRDefault="008A6313" w:rsidP="007E20C8">
            <w:pPr>
              <w:ind w:firstLine="709"/>
              <w:rPr>
                <w:sz w:val="20"/>
                <w:szCs w:val="20"/>
              </w:rPr>
            </w:pPr>
            <w:r w:rsidRPr="005D2FAF">
              <w:rPr>
                <w:sz w:val="20"/>
                <w:szCs w:val="20"/>
              </w:rPr>
              <w:t>-анализ психолого-педагогических исследований</w:t>
            </w:r>
          </w:p>
        </w:tc>
      </w:tr>
    </w:tbl>
    <w:p w:rsidR="008A6313" w:rsidRPr="00706CC6" w:rsidRDefault="008A6313" w:rsidP="007E20C8">
      <w:pPr>
        <w:ind w:firstLine="709"/>
        <w:rPr>
          <w:b/>
          <w:i/>
          <w:iCs/>
        </w:rPr>
      </w:pP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>В Портфолио учеников начальной школы, который используется для оценки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достижения планируемых результатов начального общего образования, включаются следующие материалы: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iCs/>
          <w:lang w:eastAsia="en-US"/>
        </w:rPr>
      </w:pPr>
      <w:r w:rsidRPr="00706CC6">
        <w:rPr>
          <w:rFonts w:eastAsiaTheme="minorHAnsi"/>
          <w:lang w:eastAsia="en-US"/>
        </w:rPr>
        <w:t xml:space="preserve">1. </w:t>
      </w:r>
      <w:r w:rsidRPr="00706CC6">
        <w:rPr>
          <w:rFonts w:eastAsiaTheme="minorHAnsi"/>
          <w:iCs/>
          <w:lang w:eastAsia="en-US"/>
        </w:rPr>
        <w:t>материалы стартовой диагностики, промежуточных и итоговых стандартизированных работ по отдельным предметам</w:t>
      </w:r>
      <w:r w:rsidRPr="00706CC6">
        <w:rPr>
          <w:rFonts w:eastAsiaTheme="minorHAnsi"/>
          <w:lang w:eastAsia="en-US"/>
        </w:rPr>
        <w:t>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 xml:space="preserve">2. </w:t>
      </w:r>
      <w:r w:rsidRPr="00706CC6">
        <w:rPr>
          <w:rFonts w:eastAsiaTheme="minorHAnsi"/>
          <w:iCs/>
          <w:lang w:eastAsia="en-US"/>
        </w:rPr>
        <w:t>выборки детских работ</w:t>
      </w:r>
      <w:r w:rsidR="00D276A6" w:rsidRPr="00706CC6">
        <w:rPr>
          <w:rFonts w:eastAsiaTheme="minorHAnsi"/>
          <w:iCs/>
          <w:lang w:eastAsia="en-US"/>
        </w:rPr>
        <w:t xml:space="preserve"> </w:t>
      </w:r>
      <w:r w:rsidR="00AC5AA0">
        <w:rPr>
          <w:rFonts w:eastAsiaTheme="minorHAnsi"/>
          <w:lang w:eastAsia="en-US"/>
        </w:rPr>
        <w:sym w:font="Symbol" w:char="F02D"/>
      </w:r>
      <w:r w:rsidRPr="00706CC6">
        <w:rPr>
          <w:rFonts w:eastAsiaTheme="minorHAnsi"/>
          <w:lang w:eastAsia="en-US"/>
        </w:rPr>
        <w:t xml:space="preserve"> формальных и творческих,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 учреждения, демонстрирующие нарастающие успешность, объём и глубину знаний, достижение более высоких уровней формируемых учебных действий.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>В Портфолио обучающегося могут входить следующие виды работ: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 xml:space="preserve">• </w:t>
      </w:r>
      <w:r w:rsidRPr="00706CC6">
        <w:rPr>
          <w:rFonts w:eastAsiaTheme="minorHAnsi"/>
          <w:i/>
          <w:iCs/>
          <w:lang w:eastAsia="en-US"/>
        </w:rPr>
        <w:t xml:space="preserve">по русскому языку, литературному чтению и иностранному языку </w:t>
      </w:r>
      <w:r w:rsidRPr="00706CC6">
        <w:rPr>
          <w:rFonts w:eastAsiaTheme="minorHAnsi"/>
          <w:lang w:eastAsia="en-US"/>
        </w:rPr>
        <w:t>— диктанты и изложения, сочинения на заданную тему,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сочинения на произвольную тему, аудиозаписи монологических и диалогических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высказываний, «дневники читателя», иллюстрированные «авторские» работы детей,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материалы их самоанализа и рефлексии и т. п.;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 xml:space="preserve">• </w:t>
      </w:r>
      <w:r w:rsidRPr="00706CC6">
        <w:rPr>
          <w:rFonts w:eastAsiaTheme="minorHAnsi"/>
          <w:i/>
          <w:iCs/>
          <w:lang w:eastAsia="en-US"/>
        </w:rPr>
        <w:t xml:space="preserve">по математике </w:t>
      </w:r>
      <w:r w:rsidR="00AC5AA0">
        <w:rPr>
          <w:rFonts w:eastAsiaTheme="minorHAnsi"/>
          <w:lang w:eastAsia="en-US"/>
        </w:rPr>
        <w:sym w:font="Symbol" w:char="F02D"/>
      </w:r>
      <w:r w:rsidRPr="00706CC6">
        <w:rPr>
          <w:rFonts w:eastAsiaTheme="minorHAnsi"/>
          <w:lang w:eastAsia="en-US"/>
        </w:rPr>
        <w:t xml:space="preserve">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 xml:space="preserve">• </w:t>
      </w:r>
      <w:r w:rsidRPr="00706CC6">
        <w:rPr>
          <w:rFonts w:eastAsiaTheme="minorHAnsi"/>
          <w:i/>
          <w:iCs/>
          <w:lang w:eastAsia="en-US"/>
        </w:rPr>
        <w:t xml:space="preserve">по окружающему миру </w:t>
      </w:r>
      <w:r w:rsidR="00AC5AA0">
        <w:rPr>
          <w:rFonts w:eastAsiaTheme="minorHAnsi"/>
          <w:lang w:eastAsia="en-US"/>
        </w:rPr>
        <w:sym w:font="Symbol" w:char="F02D"/>
      </w:r>
      <w:r w:rsidRPr="00706CC6">
        <w:rPr>
          <w:rFonts w:eastAsiaTheme="minorHAnsi"/>
          <w:lang w:eastAsia="en-US"/>
        </w:rPr>
        <w:t xml:space="preserve"> дневники наблюдений, оформленные результаты мини-исследований и мини-проектов, интервью, аудиозаписи устных ответов, творческие работы,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материалы самоанализа и рефлексии и т. п.;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 xml:space="preserve">• </w:t>
      </w:r>
      <w:r w:rsidRPr="00706CC6">
        <w:rPr>
          <w:rFonts w:eastAsiaTheme="minorHAnsi"/>
          <w:i/>
          <w:iCs/>
          <w:lang w:eastAsia="en-US"/>
        </w:rPr>
        <w:t xml:space="preserve">по предметам эстетического цикла </w:t>
      </w:r>
      <w:r w:rsidR="00AC5AA0">
        <w:rPr>
          <w:rFonts w:eastAsiaTheme="minorHAnsi"/>
          <w:lang w:eastAsia="en-US"/>
        </w:rPr>
        <w:sym w:font="Symbol" w:char="F02D"/>
      </w:r>
      <w:r w:rsidRPr="00706CC6">
        <w:rPr>
          <w:rFonts w:eastAsiaTheme="minorHAnsi"/>
          <w:lang w:eastAsia="en-US"/>
        </w:rPr>
        <w:t xml:space="preserve"> аудиозаписи, фото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 описаний, материалы самоанализа и рефлексии и т. п.;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 xml:space="preserve">• </w:t>
      </w:r>
      <w:r w:rsidRPr="00706CC6">
        <w:rPr>
          <w:rFonts w:eastAsiaTheme="minorHAnsi"/>
          <w:i/>
          <w:iCs/>
          <w:lang w:eastAsia="en-US"/>
        </w:rPr>
        <w:t xml:space="preserve">по технологии </w:t>
      </w:r>
      <w:r w:rsidR="00AC5AA0">
        <w:rPr>
          <w:rFonts w:eastAsiaTheme="minorHAnsi"/>
          <w:lang w:eastAsia="en-US"/>
        </w:rPr>
        <w:sym w:font="Symbol" w:char="F02D"/>
      </w:r>
      <w:r w:rsidRPr="00706CC6">
        <w:rPr>
          <w:rFonts w:eastAsiaTheme="minorHAnsi"/>
          <w:lang w:eastAsia="en-US"/>
        </w:rPr>
        <w:t xml:space="preserve"> фото и видеоизображения продуктов исполнительской деятельности, аудиозаписи монологических высказываний описаний, продукты собственного творчества, материалы самоанализа и рефлексии и т. п.;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 xml:space="preserve">• </w:t>
      </w:r>
      <w:r w:rsidRPr="00706CC6">
        <w:rPr>
          <w:rFonts w:eastAsiaTheme="minorHAnsi"/>
          <w:i/>
          <w:iCs/>
          <w:lang w:eastAsia="en-US"/>
        </w:rPr>
        <w:t xml:space="preserve">по физкультуре </w:t>
      </w:r>
      <w:r w:rsidR="00AC5AA0">
        <w:rPr>
          <w:rFonts w:eastAsiaTheme="minorHAnsi"/>
          <w:lang w:eastAsia="en-US"/>
        </w:rPr>
        <w:sym w:font="Symbol" w:char="F02D"/>
      </w:r>
      <w:r w:rsidRPr="00706CC6">
        <w:rPr>
          <w:rFonts w:eastAsiaTheme="minorHAnsi"/>
          <w:lang w:eastAsia="en-US"/>
        </w:rPr>
        <w:t xml:space="preserve">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i/>
          <w:iCs/>
          <w:lang w:eastAsia="en-US"/>
        </w:rPr>
      </w:pPr>
      <w:r w:rsidRPr="00706CC6">
        <w:rPr>
          <w:rFonts w:eastAsiaTheme="minorHAnsi"/>
          <w:lang w:eastAsia="en-US"/>
        </w:rPr>
        <w:t>3</w:t>
      </w:r>
      <w:r w:rsidRPr="00706CC6">
        <w:rPr>
          <w:rFonts w:eastAsiaTheme="minorHAnsi"/>
          <w:i/>
          <w:iCs/>
          <w:lang w:eastAsia="en-US"/>
        </w:rPr>
        <w:t xml:space="preserve">. Систематизированные материалы наблюдений (оценочные листы, материалы и листы наблюдений и т. п.) </w:t>
      </w:r>
      <w:r w:rsidRPr="00706CC6">
        <w:rPr>
          <w:rFonts w:eastAsiaTheme="minorHAnsi"/>
          <w:lang w:eastAsia="en-US"/>
        </w:rPr>
        <w:t>за процессом овладения универсальными учебными действиями,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которые ведут учителя начальных классов (выступающие в роли учителя-предметника, и в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роли классного руководителя), иные учителя-предметники, школьный психолог,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организатор воспитательной работы и другие непосредственные участники</w:t>
      </w:r>
      <w:r w:rsidR="007344F2" w:rsidRPr="00706CC6">
        <w:rPr>
          <w:rFonts w:eastAsiaTheme="minorHAnsi"/>
          <w:lang w:eastAsia="en-US"/>
        </w:rPr>
        <w:t xml:space="preserve"> </w:t>
      </w:r>
      <w:r w:rsidR="00A00AFB">
        <w:rPr>
          <w:rFonts w:eastAsiaTheme="minorHAnsi"/>
          <w:lang w:eastAsia="en-US"/>
        </w:rPr>
        <w:t>образовательных отношений</w:t>
      </w:r>
      <w:r w:rsidRPr="00706CC6">
        <w:rPr>
          <w:rFonts w:eastAsiaTheme="minorHAnsi"/>
          <w:lang w:eastAsia="en-US"/>
        </w:rPr>
        <w:t>.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i/>
          <w:iCs/>
          <w:lang w:eastAsia="en-US"/>
        </w:rPr>
      </w:pPr>
      <w:r w:rsidRPr="00706CC6">
        <w:rPr>
          <w:rFonts w:eastAsiaTheme="minorHAnsi"/>
          <w:i/>
          <w:iCs/>
          <w:lang w:eastAsia="en-US"/>
        </w:rPr>
        <w:t>4. Материалы, характеризующие достижения обучающихся в рамках внеучебной</w:t>
      </w:r>
      <w:r w:rsidR="007F76CC" w:rsidRPr="00706CC6">
        <w:rPr>
          <w:rFonts w:eastAsiaTheme="minorHAnsi"/>
          <w:i/>
          <w:iCs/>
          <w:lang w:eastAsia="en-US"/>
        </w:rPr>
        <w:t xml:space="preserve"> </w:t>
      </w:r>
      <w:r w:rsidRPr="00706CC6">
        <w:rPr>
          <w:rFonts w:eastAsiaTheme="minorHAnsi"/>
          <w:i/>
          <w:iCs/>
          <w:lang w:eastAsia="en-US"/>
        </w:rPr>
        <w:t xml:space="preserve">и досуговой деятельности, например результаты участия в </w:t>
      </w:r>
      <w:r w:rsidRPr="00706CC6">
        <w:rPr>
          <w:rFonts w:eastAsiaTheme="minorHAnsi"/>
          <w:lang w:eastAsia="en-US"/>
        </w:rPr>
        <w:t xml:space="preserve">олимпиадах, конкурсах, смотрах, </w:t>
      </w:r>
      <w:r w:rsidRPr="00706CC6">
        <w:rPr>
          <w:rFonts w:eastAsiaTheme="minorHAnsi"/>
          <w:lang w:eastAsia="en-US"/>
        </w:rPr>
        <w:lastRenderedPageBreak/>
        <w:t>выставках, концертах, спортивных мероприятиях,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поделки и др.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b/>
          <w:bCs/>
          <w:lang w:eastAsia="en-US"/>
        </w:rPr>
        <w:t xml:space="preserve">Анализ, интерпретация и оценка </w:t>
      </w:r>
      <w:r w:rsidRPr="00706CC6">
        <w:rPr>
          <w:rFonts w:eastAsiaTheme="minorHAnsi"/>
          <w:lang w:eastAsia="en-US"/>
        </w:rPr>
        <w:t>отдельных составляющих и Портфолио достижений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обучающихся в целом ведутся с позиций достижения планируемых результатов с учётом основных результатов начального общего образования, закреплённых в Стандарте. По результатам оценки, которая формируется на основе материалов Портфолио,  делаются выводы: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 xml:space="preserve">1) о сформированности у обучающегося </w:t>
      </w:r>
      <w:r w:rsidRPr="00706CC6">
        <w:rPr>
          <w:rFonts w:eastAsiaTheme="minorHAnsi"/>
          <w:i/>
          <w:iCs/>
          <w:lang w:eastAsia="en-US"/>
        </w:rPr>
        <w:t>универсальных и предметных способов действий</w:t>
      </w:r>
      <w:r w:rsidRPr="00706CC6">
        <w:rPr>
          <w:rFonts w:eastAsiaTheme="minorHAnsi"/>
          <w:lang w:eastAsia="en-US"/>
        </w:rPr>
        <w:t xml:space="preserve">, а также </w:t>
      </w:r>
      <w:r w:rsidRPr="00706CC6">
        <w:rPr>
          <w:rFonts w:eastAsiaTheme="minorHAnsi"/>
          <w:i/>
          <w:iCs/>
          <w:lang w:eastAsia="en-US"/>
        </w:rPr>
        <w:t>опорной системы знаний</w:t>
      </w:r>
      <w:r w:rsidRPr="00706CC6">
        <w:rPr>
          <w:rFonts w:eastAsiaTheme="minorHAnsi"/>
          <w:lang w:eastAsia="en-US"/>
        </w:rPr>
        <w:t>, обеспечивающих ему возможность продолжения образования в основной школе;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 xml:space="preserve">2) о сформированности основ </w:t>
      </w:r>
      <w:r w:rsidRPr="00706CC6">
        <w:rPr>
          <w:rFonts w:eastAsiaTheme="minorHAnsi"/>
          <w:i/>
          <w:iCs/>
          <w:lang w:eastAsia="en-US"/>
        </w:rPr>
        <w:t>умения учиться</w:t>
      </w:r>
      <w:r w:rsidRPr="00706CC6">
        <w:rPr>
          <w:rFonts w:eastAsiaTheme="minorHAnsi"/>
          <w:lang w:eastAsia="en-US"/>
        </w:rPr>
        <w:t>, понимаемой как способности к самоорганизации с целью постановки и решения уче</w:t>
      </w:r>
      <w:r w:rsidR="00215B2B" w:rsidRPr="00706CC6">
        <w:rPr>
          <w:rFonts w:eastAsiaTheme="minorHAnsi"/>
          <w:lang w:eastAsia="en-US"/>
        </w:rPr>
        <w:t>бно-познавательных и учебно-</w:t>
      </w:r>
      <w:r w:rsidRPr="00706CC6">
        <w:rPr>
          <w:rFonts w:eastAsiaTheme="minorHAnsi"/>
          <w:lang w:eastAsia="en-US"/>
        </w:rPr>
        <w:t>практических задач;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 xml:space="preserve">3) об </w:t>
      </w:r>
      <w:r w:rsidRPr="00706CC6">
        <w:rPr>
          <w:rFonts w:eastAsiaTheme="minorHAnsi"/>
          <w:i/>
          <w:iCs/>
          <w:lang w:eastAsia="en-US"/>
        </w:rPr>
        <w:t xml:space="preserve">индивидуальном прогрессе </w:t>
      </w:r>
      <w:r w:rsidRPr="00706CC6">
        <w:rPr>
          <w:rFonts w:eastAsiaTheme="minorHAnsi"/>
          <w:lang w:eastAsia="en-US"/>
        </w:rPr>
        <w:t xml:space="preserve">в основных сферах развития личности </w:t>
      </w:r>
      <w:r w:rsidR="00A47B23">
        <w:rPr>
          <w:rFonts w:eastAsiaTheme="minorHAnsi"/>
          <w:lang w:eastAsia="en-US"/>
        </w:rPr>
        <w:sym w:font="Symbol" w:char="F02D"/>
      </w:r>
      <w:r w:rsidRPr="00706CC6">
        <w:rPr>
          <w:rFonts w:eastAsiaTheme="minorHAnsi"/>
          <w:lang w:eastAsia="en-US"/>
        </w:rPr>
        <w:t xml:space="preserve"> мотивационно-смысловой, познавательной, эмоциональной, волевой и саморегуляции.</w:t>
      </w:r>
    </w:p>
    <w:p w:rsidR="008A6313" w:rsidRPr="00706CC6" w:rsidRDefault="008A6313" w:rsidP="00084773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b/>
          <w:lang w:eastAsia="en-US"/>
        </w:rPr>
        <w:t>На итоговую оценку на ступени начального общего образования,</w:t>
      </w:r>
      <w:r w:rsidRPr="00706CC6">
        <w:rPr>
          <w:rFonts w:eastAsiaTheme="minorHAnsi"/>
          <w:lang w:eastAsia="en-US"/>
        </w:rPr>
        <w:t xml:space="preserve"> результаты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которой используются при принятии решения о возможности (или невозможности) п</w:t>
      </w:r>
      <w:r w:rsidR="00A27619" w:rsidRPr="00706CC6">
        <w:rPr>
          <w:rFonts w:eastAsiaTheme="minorHAnsi"/>
          <w:lang w:eastAsia="en-US"/>
        </w:rPr>
        <w:t>родол</w:t>
      </w:r>
      <w:r w:rsidR="00084773">
        <w:rPr>
          <w:rFonts w:eastAsiaTheme="minorHAnsi"/>
          <w:lang w:eastAsia="en-US"/>
        </w:rPr>
        <w:t>жения обучения на следующем уров</w:t>
      </w:r>
      <w:r w:rsidR="00A27619" w:rsidRPr="00706CC6">
        <w:rPr>
          <w:rFonts w:eastAsiaTheme="minorHAnsi"/>
          <w:lang w:eastAsia="en-US"/>
        </w:rPr>
        <w:t>не</w:t>
      </w:r>
      <w:r w:rsidRPr="00706CC6">
        <w:rPr>
          <w:rFonts w:eastAsiaTheme="minorHAnsi"/>
          <w:lang w:eastAsia="en-US"/>
        </w:rPr>
        <w:t xml:space="preserve">, выносятся </w:t>
      </w:r>
      <w:r w:rsidRPr="00706CC6">
        <w:rPr>
          <w:rFonts w:eastAsiaTheme="minorHAnsi"/>
          <w:i/>
          <w:iCs/>
          <w:lang w:eastAsia="en-US"/>
        </w:rPr>
        <w:t>только предметные и</w:t>
      </w:r>
      <w:r w:rsidR="007344F2" w:rsidRPr="00706CC6">
        <w:rPr>
          <w:rFonts w:eastAsiaTheme="minorHAnsi"/>
          <w:i/>
          <w:iCs/>
          <w:lang w:eastAsia="en-US"/>
        </w:rPr>
        <w:t xml:space="preserve"> </w:t>
      </w:r>
      <w:r w:rsidRPr="00706CC6">
        <w:rPr>
          <w:rFonts w:eastAsiaTheme="minorHAnsi"/>
          <w:i/>
          <w:iCs/>
          <w:lang w:eastAsia="en-US"/>
        </w:rPr>
        <w:t>метапредметные результаты</w:t>
      </w:r>
      <w:r w:rsidRPr="00706CC6">
        <w:rPr>
          <w:rFonts w:eastAsiaTheme="minorHAnsi"/>
          <w:lang w:eastAsia="en-US"/>
        </w:rPr>
        <w:t>, описанные в разделе «Выпускник научится» планируемых результатов начального образования.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i/>
          <w:iCs/>
          <w:lang w:eastAsia="en-US"/>
        </w:rPr>
      </w:pPr>
      <w:r w:rsidRPr="00706CC6">
        <w:rPr>
          <w:rFonts w:eastAsiaTheme="minorHAnsi"/>
          <w:lang w:eastAsia="en-US"/>
        </w:rPr>
        <w:t xml:space="preserve">Предметом итоговой оценки является </w:t>
      </w:r>
      <w:r w:rsidRPr="00706CC6">
        <w:rPr>
          <w:rFonts w:eastAsiaTheme="minorHAnsi"/>
          <w:i/>
          <w:iCs/>
          <w:lang w:eastAsia="en-US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706CC6">
        <w:rPr>
          <w:rFonts w:eastAsiaTheme="minorHAnsi"/>
          <w:lang w:eastAsia="en-US"/>
        </w:rPr>
        <w:t>,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 xml:space="preserve">в том числе на основе метапредметных действий. На </w:t>
      </w:r>
      <w:r w:rsidR="00A27619" w:rsidRPr="00706CC6">
        <w:rPr>
          <w:rFonts w:eastAsiaTheme="minorHAnsi"/>
          <w:lang w:eastAsia="en-US"/>
        </w:rPr>
        <w:t xml:space="preserve">уровне </w:t>
      </w:r>
      <w:r w:rsidRPr="00706CC6">
        <w:rPr>
          <w:rFonts w:eastAsiaTheme="minorHAnsi"/>
          <w:lang w:eastAsia="en-US"/>
        </w:rPr>
        <w:t>начального общего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образования особое значение для продолжения образования имеет усвоение учащимися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i/>
          <w:iCs/>
          <w:lang w:eastAsia="en-US"/>
        </w:rPr>
        <w:t xml:space="preserve">опорной системы знаний по русскому языку, литературному чтению и математике </w:t>
      </w:r>
      <w:r w:rsidRPr="00706CC6">
        <w:rPr>
          <w:rFonts w:eastAsiaTheme="minorHAnsi"/>
          <w:lang w:eastAsia="en-US"/>
        </w:rPr>
        <w:t>и овладение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следующими метапредметными действиями: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>• речевыми, среди которых следует выделить навыки осознанного чтения и работы с информацией;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>• коммуникативными, необходимыми для учебного сотрудничества с учителем и сверстниками.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(четырёх) итоговых работ (по русскому языку, литературному чтению, математике и</w:t>
      </w:r>
      <w:r w:rsidR="009A3337">
        <w:rPr>
          <w:rFonts w:eastAsiaTheme="minorHAnsi"/>
          <w:lang w:eastAsia="en-US"/>
        </w:rPr>
        <w:t xml:space="preserve"> окружающему миру</w:t>
      </w:r>
      <w:r w:rsidRPr="00706CC6">
        <w:rPr>
          <w:rFonts w:eastAsiaTheme="minorHAnsi"/>
          <w:lang w:eastAsia="en-US"/>
        </w:rPr>
        <w:t>). На основании этих оценок по каждому предмету и по программе формирования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универсальных учебных действий делаются следующие выводы о достижении планируемых результатов.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b/>
          <w:bCs/>
          <w:lang w:eastAsia="en-US"/>
        </w:rPr>
        <w:t xml:space="preserve">1. Выпускник овладел </w:t>
      </w:r>
      <w:r w:rsidRPr="00706CC6">
        <w:rPr>
          <w:rFonts w:eastAsiaTheme="minorHAnsi"/>
          <w:lang w:eastAsia="en-US"/>
        </w:rPr>
        <w:t>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b/>
          <w:bCs/>
          <w:lang w:eastAsia="en-US"/>
        </w:rPr>
        <w:t xml:space="preserve">2. Выпускник овладел </w:t>
      </w:r>
      <w:r w:rsidRPr="00706CC6">
        <w:rPr>
          <w:rFonts w:eastAsiaTheme="minorHAnsi"/>
          <w:lang w:eastAsia="en-US"/>
        </w:rPr>
        <w:t xml:space="preserve">опорной системой знаний, необходимой для продолжения образования на следующем уровне общего образования, на уровне осознанного произвольного овладения учебными действиями.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</w:t>
      </w:r>
      <w:r w:rsidRPr="00706CC6">
        <w:rPr>
          <w:rFonts w:eastAsiaTheme="minorHAnsi"/>
          <w:lang w:eastAsia="en-US"/>
        </w:rPr>
        <w:lastRenderedPageBreak/>
        <w:t>максимального балла за выполнение заданий повышенного уровня.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b/>
          <w:bCs/>
          <w:lang w:eastAsia="en-US"/>
        </w:rPr>
        <w:t xml:space="preserve">3. Выпускник не овладел </w:t>
      </w:r>
      <w:r w:rsidRPr="00706CC6">
        <w:rPr>
          <w:rFonts w:eastAsiaTheme="minorHAnsi"/>
          <w:lang w:eastAsia="en-US"/>
        </w:rPr>
        <w:t>опорной системой знаний и учебными действиями, необходимыми для прод</w:t>
      </w:r>
      <w:r w:rsidR="00B81A77">
        <w:rPr>
          <w:rFonts w:eastAsiaTheme="minorHAnsi"/>
          <w:lang w:eastAsia="en-US"/>
        </w:rPr>
        <w:t>олжения образования на следующем уровне</w:t>
      </w:r>
      <w:r w:rsidRPr="00706CC6">
        <w:rPr>
          <w:rFonts w:eastAsiaTheme="minorHAnsi"/>
          <w:lang w:eastAsia="en-US"/>
        </w:rPr>
        <w:t>. 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 xml:space="preserve">Педагогический совет </w:t>
      </w:r>
      <w:r w:rsidR="00B81A77">
        <w:rPr>
          <w:rFonts w:eastAsiaTheme="minorHAnsi"/>
          <w:lang w:eastAsia="en-US"/>
        </w:rPr>
        <w:t>Гимназии</w:t>
      </w:r>
      <w:r w:rsidRPr="00706CC6">
        <w:rPr>
          <w:rFonts w:eastAsiaTheme="minorHAnsi"/>
          <w:lang w:eastAsia="en-US"/>
        </w:rPr>
        <w:t>, на основании выводов, сделанных по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 xml:space="preserve">каждому обучающемуся, рассматривает вопрос об успешном усвоении данным обучающимся основной образовательной программы начального общего образования и переводе его на следующий уровень общего образования. 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b/>
          <w:bCs/>
          <w:lang w:eastAsia="en-US"/>
        </w:rPr>
      </w:pPr>
      <w:r w:rsidRPr="00706CC6">
        <w:rPr>
          <w:rFonts w:eastAsiaTheme="minorHAnsi"/>
          <w:b/>
          <w:bCs/>
          <w:lang w:eastAsia="en-US"/>
        </w:rPr>
        <w:t xml:space="preserve">Система оценки достижения планируемых результатов освоения </w:t>
      </w:r>
      <w:r w:rsidR="00876191" w:rsidRPr="00706CC6">
        <w:rPr>
          <w:rStyle w:val="affc"/>
          <w:sz w:val="24"/>
          <w:szCs w:val="24"/>
        </w:rPr>
        <w:t>АООП НОО</w:t>
      </w:r>
      <w:r w:rsidR="00876191" w:rsidRPr="00706CC6">
        <w:t xml:space="preserve"> </w:t>
      </w:r>
      <w:r w:rsidR="00876191" w:rsidRPr="00706CC6">
        <w:rPr>
          <w:u w:color="000000"/>
        </w:rPr>
        <w:t xml:space="preserve">(вариант 7.1.) </w:t>
      </w:r>
      <w:r w:rsidRPr="00706CC6">
        <w:rPr>
          <w:rFonts w:eastAsiaTheme="minorHAnsi"/>
          <w:lang w:eastAsia="en-US"/>
        </w:rPr>
        <w:t>закрепляет основные направления и цели оценочной деятельности. Система оценивания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достижения планируемых результатов обеспечивает комплексный подход к оценке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результатов освоения содержания учебных предметов, метапредметных и личностных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результатов начального общего образования.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b/>
          <w:bCs/>
          <w:lang w:eastAsia="en-US"/>
        </w:rPr>
        <w:t xml:space="preserve">Текущий контроль успеваемости </w:t>
      </w:r>
      <w:r w:rsidRPr="00706CC6">
        <w:rPr>
          <w:rFonts w:eastAsiaTheme="minorHAnsi"/>
          <w:lang w:eastAsia="en-US"/>
        </w:rPr>
        <w:t>обучающихся проводится: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>– поурочно;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>– по учебным четвертям и полугодиям;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>– в форме: диагностики (стартовой, промежуточной, итоговой); устных и письменных ответов; защиты проектов. Текущий контроль успеваемости обучающихся во 2–4-ых классах осуществляется: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>– в виде отметок по 5-ти балльной шкале по учебным предметам учебного плана;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 xml:space="preserve">– безотметочно </w:t>
      </w:r>
      <w:r w:rsidR="00876191">
        <w:rPr>
          <w:rFonts w:eastAsiaTheme="minorHAnsi"/>
          <w:lang w:eastAsia="en-US"/>
        </w:rPr>
        <w:t xml:space="preserve">в первых классах и </w:t>
      </w:r>
      <w:r w:rsidR="00F91086" w:rsidRPr="00706CC6">
        <w:rPr>
          <w:rFonts w:eastAsiaTheme="minorHAnsi"/>
          <w:lang w:eastAsia="en-US"/>
        </w:rPr>
        <w:t xml:space="preserve">по </w:t>
      </w:r>
      <w:r w:rsidRPr="00706CC6">
        <w:rPr>
          <w:rFonts w:eastAsiaTheme="minorHAnsi"/>
          <w:lang w:eastAsia="en-US"/>
        </w:rPr>
        <w:t>комплексному учебному курсу «Основы религиозных культур и светской этики».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b/>
          <w:bCs/>
          <w:lang w:eastAsia="en-US"/>
        </w:rPr>
        <w:t xml:space="preserve">Промежуточную аттестацию </w:t>
      </w:r>
      <w:r w:rsidRPr="00706CC6">
        <w:rPr>
          <w:rFonts w:eastAsiaTheme="minorHAnsi"/>
          <w:lang w:eastAsia="en-US"/>
        </w:rPr>
        <w:t>в обязательном порядке проходят обучающиеся,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 xml:space="preserve">осваивающие основные общеобразовательные программы начального общего образования, во всех формах обучения; а также обучающиеся, осваивающие образовательные программы </w:t>
      </w:r>
      <w:r w:rsidR="00762935">
        <w:rPr>
          <w:rFonts w:eastAsiaTheme="minorHAnsi"/>
          <w:lang w:eastAsia="en-US"/>
        </w:rPr>
        <w:t>Гимназии</w:t>
      </w:r>
      <w:r w:rsidRPr="00706CC6">
        <w:rPr>
          <w:rFonts w:eastAsiaTheme="minorHAnsi"/>
          <w:lang w:eastAsia="en-US"/>
        </w:rPr>
        <w:t xml:space="preserve">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обучающегося. Промежуточная аттестация обучающихся может проводиться в форме: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>– комплексной контрольной работы;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>– итоговой контрольной работы;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>– защиты индивидуального/группового проекта;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lang w:eastAsia="en-US"/>
        </w:rPr>
        <w:t xml:space="preserve">– иных формах, определяемых образовательными программами </w:t>
      </w:r>
      <w:r w:rsidR="003F4D80">
        <w:rPr>
          <w:rFonts w:eastAsiaTheme="minorHAnsi"/>
          <w:lang w:eastAsia="en-US"/>
        </w:rPr>
        <w:t>Гимназии</w:t>
      </w:r>
      <w:r w:rsidRPr="00706CC6">
        <w:rPr>
          <w:rFonts w:eastAsiaTheme="minorHAnsi"/>
          <w:lang w:eastAsia="en-US"/>
        </w:rPr>
        <w:t xml:space="preserve"> и индивидуальными</w:t>
      </w:r>
      <w:r w:rsidR="007344F2" w:rsidRPr="00706CC6">
        <w:rPr>
          <w:rFonts w:eastAsiaTheme="minorHAnsi"/>
          <w:lang w:eastAsia="en-US"/>
        </w:rPr>
        <w:t xml:space="preserve"> </w:t>
      </w:r>
      <w:r w:rsidRPr="00706CC6">
        <w:rPr>
          <w:rFonts w:eastAsiaTheme="minorHAnsi"/>
          <w:lang w:eastAsia="en-US"/>
        </w:rPr>
        <w:t>учебными планами.</w:t>
      </w:r>
    </w:p>
    <w:p w:rsidR="008A6313" w:rsidRPr="00706CC6" w:rsidRDefault="008A6313" w:rsidP="007E20C8">
      <w:pPr>
        <w:ind w:firstLine="709"/>
        <w:jc w:val="both"/>
        <w:rPr>
          <w:rFonts w:eastAsiaTheme="minorHAnsi"/>
          <w:lang w:eastAsia="en-US"/>
        </w:rPr>
      </w:pPr>
      <w:r w:rsidRPr="00706CC6">
        <w:rPr>
          <w:rFonts w:eastAsiaTheme="minorHAnsi"/>
          <w:b/>
          <w:bCs/>
          <w:lang w:eastAsia="en-US"/>
        </w:rPr>
        <w:t xml:space="preserve">Основным инструментом итоговой оценки </w:t>
      </w:r>
      <w:r w:rsidRPr="00706CC6">
        <w:rPr>
          <w:rFonts w:eastAsiaTheme="minorHAnsi"/>
          <w:lang w:eastAsia="en-US"/>
        </w:rPr>
        <w:t>являются итоговые комплексные работы. Основное содержание оценки метапредметных результатов на уровне начального общего образования строится вокруг умения учиться.</w:t>
      </w:r>
    </w:p>
    <w:p w:rsidR="008A6313" w:rsidRPr="00706CC6" w:rsidRDefault="008A6313" w:rsidP="007E20C8">
      <w:pPr>
        <w:tabs>
          <w:tab w:val="left" w:pos="0"/>
          <w:tab w:val="right" w:leader="dot" w:pos="9639"/>
        </w:tabs>
        <w:ind w:firstLine="709"/>
        <w:jc w:val="both"/>
        <w:rPr>
          <w:b/>
        </w:rPr>
      </w:pPr>
      <w:r w:rsidRPr="00706CC6">
        <w:rPr>
          <w:b/>
        </w:rPr>
        <w:t>Оценка достижения обучающимися с задержкой психического развития планируемых результатов освоения программы коррекционной работы</w:t>
      </w:r>
    </w:p>
    <w:p w:rsidR="008A6313" w:rsidRPr="00706CC6" w:rsidRDefault="008A6313" w:rsidP="007E20C8">
      <w:pPr>
        <w:ind w:firstLine="709"/>
        <w:contextualSpacing/>
        <w:jc w:val="both"/>
      </w:pPr>
      <w:r w:rsidRPr="00706CC6">
        <w:t xml:space="preserve">Оценка результатов освоения обучающимися с ЗПР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 </w:t>
      </w:r>
    </w:p>
    <w:p w:rsidR="008A6313" w:rsidRPr="00706CC6" w:rsidRDefault="008A6313" w:rsidP="007E20C8">
      <w:pPr>
        <w:ind w:firstLine="709"/>
        <w:contextualSpacing/>
        <w:jc w:val="both"/>
      </w:pPr>
      <w:r w:rsidRPr="00706CC6">
        <w:t>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принципы:</w:t>
      </w:r>
    </w:p>
    <w:p w:rsidR="008A6313" w:rsidRPr="00706CC6" w:rsidRDefault="008A6313" w:rsidP="007E20C8">
      <w:pPr>
        <w:ind w:firstLine="709"/>
        <w:contextualSpacing/>
        <w:jc w:val="both"/>
      </w:pPr>
      <w:r w:rsidRPr="00706CC6"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8A6313" w:rsidRPr="00706CC6" w:rsidRDefault="008A6313" w:rsidP="007E20C8">
      <w:pPr>
        <w:ind w:firstLine="709"/>
        <w:contextualSpacing/>
        <w:jc w:val="both"/>
      </w:pPr>
      <w:r w:rsidRPr="00706CC6"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8A6313" w:rsidRPr="00706CC6" w:rsidRDefault="008A6313" w:rsidP="007E20C8">
      <w:pPr>
        <w:ind w:firstLine="709"/>
        <w:contextualSpacing/>
        <w:jc w:val="both"/>
      </w:pPr>
      <w:r w:rsidRPr="00706CC6">
        <w:lastRenderedPageBreak/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8A6313" w:rsidRPr="00706CC6" w:rsidRDefault="008A6313" w:rsidP="007E20C8">
      <w:pPr>
        <w:ind w:firstLine="709"/>
        <w:contextualSpacing/>
        <w:jc w:val="both"/>
      </w:pPr>
      <w:r w:rsidRPr="00706CC6"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8A6313" w:rsidRPr="00706CC6" w:rsidRDefault="008A6313" w:rsidP="007E20C8">
      <w:pPr>
        <w:ind w:firstLine="709"/>
        <w:contextualSpacing/>
        <w:jc w:val="both"/>
      </w:pPr>
      <w:r w:rsidRPr="00706CC6"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8A6313" w:rsidRPr="00706CC6" w:rsidRDefault="008A6313" w:rsidP="007E20C8">
      <w:pPr>
        <w:ind w:firstLine="709"/>
        <w:contextualSpacing/>
        <w:jc w:val="both"/>
      </w:pPr>
      <w:r w:rsidRPr="00706CC6">
        <w:t xml:space="preserve">Оценка результатов освоения обучающимися с ЗПР 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с ЗПР программы коррекционной работы целесообразно использовать все три формы мониторинга: стартовую, текущую и </w:t>
      </w:r>
      <w:r w:rsidR="005A7BC1">
        <w:t>итоговую</w:t>
      </w:r>
      <w:r w:rsidRPr="00706CC6">
        <w:t xml:space="preserve"> диагностику.</w:t>
      </w:r>
    </w:p>
    <w:p w:rsidR="008A6313" w:rsidRPr="00706CC6" w:rsidRDefault="008A6313" w:rsidP="007E20C8">
      <w:pPr>
        <w:ind w:firstLine="709"/>
        <w:contextualSpacing/>
        <w:jc w:val="both"/>
      </w:pPr>
      <w:r w:rsidRPr="00706CC6"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жизнь.</w:t>
      </w:r>
    </w:p>
    <w:p w:rsidR="008A6313" w:rsidRPr="00706CC6" w:rsidRDefault="008A6313" w:rsidP="007E20C8">
      <w:pPr>
        <w:ind w:firstLine="709"/>
        <w:contextualSpacing/>
        <w:jc w:val="both"/>
      </w:pPr>
      <w:r w:rsidRPr="00706CC6">
        <w:t xml:space="preserve"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:rsidR="008A6313" w:rsidRPr="00706CC6" w:rsidRDefault="008A6313" w:rsidP="007E20C8">
      <w:pPr>
        <w:ind w:firstLine="709"/>
        <w:contextualSpacing/>
        <w:jc w:val="both"/>
      </w:pPr>
      <w:r w:rsidRPr="00706CC6">
        <w:t xml:space="preserve">Целью </w:t>
      </w:r>
      <w:r w:rsidR="00F4318B">
        <w:t>итоговой</w:t>
      </w:r>
      <w:r w:rsidRPr="00706CC6">
        <w:t xml:space="preserve"> диагностики, приводящейся на заключительном этапе (окончание учебного года, </w:t>
      </w:r>
      <w:r w:rsidR="00CE15F4">
        <w:t xml:space="preserve">окончание обучения на начальном уровне </w:t>
      </w:r>
      <w:r w:rsidRPr="00706CC6">
        <w:t xml:space="preserve">образования), выступает оценка достижений обучающегося с ЗПР в соответствии с </w:t>
      </w:r>
      <w:r w:rsidR="00545008" w:rsidRPr="00706CC6">
        <w:t>планируемыми результатами освоения,</w:t>
      </w:r>
      <w:r w:rsidRPr="00706CC6">
        <w:t xml:space="preserve"> обучающимися программы коррекционной работы.</w:t>
      </w:r>
    </w:p>
    <w:p w:rsidR="008A6313" w:rsidRPr="00706CC6" w:rsidRDefault="008A6313" w:rsidP="007E20C8">
      <w:pPr>
        <w:ind w:firstLine="709"/>
        <w:contextualSpacing/>
        <w:jc w:val="both"/>
      </w:pPr>
      <w:r w:rsidRPr="00706CC6"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8A6313" w:rsidRPr="00706CC6" w:rsidRDefault="008A6313" w:rsidP="007E20C8">
      <w:pPr>
        <w:tabs>
          <w:tab w:val="right" w:leader="dot" w:pos="9329"/>
        </w:tabs>
        <w:ind w:firstLine="709"/>
        <w:jc w:val="both"/>
      </w:pPr>
      <w:r w:rsidRPr="00706CC6">
        <w:t>Для оценки результатов освоения обучающимися с ЗПР программы коррекционной работ</w:t>
      </w:r>
      <w:r w:rsidR="00ED256C">
        <w:t>ы</w:t>
      </w:r>
      <w:r w:rsidRPr="00706CC6">
        <w:t xml:space="preserve">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</w:t>
      </w:r>
      <w:r w:rsidR="00A96CC4" w:rsidRPr="00706CC6">
        <w:t>ых отношений</w:t>
      </w:r>
      <w:r w:rsidRPr="00706CC6">
        <w:t xml:space="preserve"> </w:t>
      </w:r>
      <w:r w:rsidR="000466A2">
        <w:sym w:font="Symbol" w:char="F02D"/>
      </w:r>
      <w:r w:rsidRPr="00706CC6">
        <w:t xml:space="preserve"> тех, кто обучает, воспитывает и тесно контактирует с обучающимся. Задачей такой экспертной группы является </w:t>
      </w:r>
      <w:r w:rsidR="00545008" w:rsidRPr="00706CC6">
        <w:t>выработка общей оценки достижений,</w:t>
      </w:r>
      <w:r w:rsidRPr="00706CC6">
        <w:t xml:space="preserve"> обучающегося в сфере социальной (жизненной) компетенции, которая обязательно включает мнение семьи, близких ребенка. Основой оценки продвижения ребенка в социальной (жизненной) компетенции служит анализ изменений его поведения в повседневной жизни </w:t>
      </w:r>
      <w:r w:rsidR="000466A2">
        <w:sym w:font="Symbol" w:char="F02D"/>
      </w:r>
      <w:r w:rsidRPr="00706CC6">
        <w:t xml:space="preserve"> в </w:t>
      </w:r>
      <w:r w:rsidR="00A96CC4" w:rsidRPr="00706CC6">
        <w:t>гимназии</w:t>
      </w:r>
      <w:r w:rsidRPr="00706CC6">
        <w:t xml:space="preserve"> и дома.</w:t>
      </w:r>
    </w:p>
    <w:p w:rsidR="008A6313" w:rsidRPr="00706CC6" w:rsidRDefault="008A6313" w:rsidP="007E20C8">
      <w:pPr>
        <w:ind w:firstLine="709"/>
        <w:contextualSpacing/>
        <w:jc w:val="both"/>
      </w:pPr>
      <w:r w:rsidRPr="00706CC6">
        <w:t xml:space="preserve">Для полноты оценки достижений планируемых результатов освоения обучающимися программы коррекционной работы, следует учитывать мнение родителей (законных представителей), поскольку наличие положительной динамики обучающихся по </w:t>
      </w:r>
      <w:r w:rsidRPr="00706CC6">
        <w:lastRenderedPageBreak/>
        <w:t xml:space="preserve">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</w:t>
      </w:r>
    </w:p>
    <w:p w:rsidR="008A6313" w:rsidRPr="00706CC6" w:rsidRDefault="008A6313" w:rsidP="007E20C8">
      <w:pPr>
        <w:ind w:firstLine="709"/>
        <w:contextualSpacing/>
        <w:jc w:val="both"/>
      </w:pPr>
      <w:r w:rsidRPr="00706CC6"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8E3E49" w:rsidRPr="00706CC6" w:rsidRDefault="008A6313" w:rsidP="007E20C8">
      <w:pPr>
        <w:ind w:firstLine="709"/>
        <w:contextualSpacing/>
        <w:jc w:val="both"/>
      </w:pPr>
      <w:r w:rsidRPr="00706CC6">
        <w:t>Результаты освоения обучающимися с ЗПР программы коррекционной работы не выносятся на итоговую оценку.</w:t>
      </w:r>
    </w:p>
    <w:p w:rsidR="008E3E49" w:rsidRDefault="008E3E49" w:rsidP="007E20C8">
      <w:pPr>
        <w:ind w:firstLine="709"/>
        <w:jc w:val="both"/>
      </w:pPr>
    </w:p>
    <w:p w:rsidR="00072739" w:rsidRPr="00072739" w:rsidRDefault="00072739" w:rsidP="00072739">
      <w:pPr>
        <w:pStyle w:val="TableParagraph"/>
        <w:pageBreakBefore/>
        <w:ind w:left="0"/>
        <w:jc w:val="center"/>
        <w:rPr>
          <w:b/>
          <w:sz w:val="24"/>
          <w:szCs w:val="24"/>
          <w:lang w:val="ru-RU"/>
        </w:rPr>
      </w:pPr>
      <w:r w:rsidRPr="00072739">
        <w:rPr>
          <w:b/>
          <w:sz w:val="24"/>
          <w:szCs w:val="24"/>
          <w:lang w:val="ru-RU"/>
        </w:rPr>
        <w:lastRenderedPageBreak/>
        <w:t xml:space="preserve">СОДЕРЖАТЕЛЬНЫЙ РАЗДЕЛ </w:t>
      </w:r>
    </w:p>
    <w:p w:rsidR="00B27499" w:rsidRPr="00E3024A" w:rsidRDefault="00072739" w:rsidP="00B27499">
      <w:pPr>
        <w:pStyle w:val="TableParagraph"/>
        <w:ind w:left="79"/>
        <w:jc w:val="center"/>
        <w:rPr>
          <w:b/>
          <w:sz w:val="24"/>
          <w:szCs w:val="24"/>
          <w:lang w:val="ru-RU"/>
        </w:rPr>
      </w:pPr>
      <w:r w:rsidRPr="00B27499">
        <w:rPr>
          <w:b/>
          <w:sz w:val="24"/>
          <w:szCs w:val="24"/>
          <w:lang w:val="ru-RU"/>
        </w:rPr>
        <w:t xml:space="preserve"> </w:t>
      </w:r>
      <w:r w:rsidR="00B27499" w:rsidRPr="00E3024A">
        <w:rPr>
          <w:b/>
          <w:sz w:val="24"/>
          <w:szCs w:val="24"/>
          <w:lang w:val="ru-RU"/>
        </w:rPr>
        <w:t>АДАПТИРОВАННОЙ ОСНОВНОЙ ОБЩЕОБРАЗОВАТЕЛЬНОЙ ПРОГРАММЫ НАЧАЛЬНОГО ОБЩЕГО ОБРАЗОВАНИЯ</w:t>
      </w:r>
    </w:p>
    <w:p w:rsidR="00072739" w:rsidRPr="00072739" w:rsidRDefault="00B27499" w:rsidP="00B27499">
      <w:pPr>
        <w:pStyle w:val="2"/>
        <w:rPr>
          <w:b/>
          <w:i/>
          <w:sz w:val="24"/>
          <w:szCs w:val="24"/>
        </w:rPr>
      </w:pPr>
      <w:r w:rsidRPr="00072739">
        <w:rPr>
          <w:b/>
          <w:sz w:val="24"/>
          <w:szCs w:val="24"/>
        </w:rPr>
        <w:t xml:space="preserve"> </w:t>
      </w:r>
      <w:r w:rsidR="00072739" w:rsidRPr="00072739">
        <w:rPr>
          <w:b/>
          <w:sz w:val="24"/>
          <w:szCs w:val="24"/>
        </w:rPr>
        <w:t>(</w:t>
      </w:r>
      <w:r w:rsidR="00BD1C58">
        <w:rPr>
          <w:b/>
          <w:sz w:val="24"/>
          <w:szCs w:val="24"/>
        </w:rPr>
        <w:t>вариант 7.1</w:t>
      </w:r>
      <w:r w:rsidR="00072739" w:rsidRPr="00072739">
        <w:rPr>
          <w:b/>
          <w:sz w:val="24"/>
          <w:szCs w:val="24"/>
        </w:rPr>
        <w:t>)</w:t>
      </w:r>
    </w:p>
    <w:p w:rsidR="00072739" w:rsidRPr="00706CC6" w:rsidRDefault="00072739" w:rsidP="007E20C8">
      <w:pPr>
        <w:ind w:firstLine="709"/>
        <w:jc w:val="both"/>
      </w:pPr>
    </w:p>
    <w:p w:rsidR="008B1A8C" w:rsidRPr="00706CC6" w:rsidRDefault="008B1A8C" w:rsidP="0035401F">
      <w:pPr>
        <w:pStyle w:val="a9"/>
        <w:widowControl w:val="0"/>
        <w:numPr>
          <w:ilvl w:val="0"/>
          <w:numId w:val="7"/>
        </w:numPr>
        <w:tabs>
          <w:tab w:val="left" w:pos="1194"/>
        </w:tabs>
        <w:spacing w:after="0" w:line="240" w:lineRule="auto"/>
        <w:ind w:left="0" w:firstLine="720"/>
        <w:contextualSpacing w:val="0"/>
        <w:jc w:val="both"/>
        <w:rPr>
          <w:rStyle w:val="c12"/>
          <w:rFonts w:ascii="Times New Roman" w:hAnsi="Times New Roman"/>
          <w:caps/>
          <w:sz w:val="24"/>
          <w:szCs w:val="24"/>
          <w:u w:val="single"/>
        </w:rPr>
      </w:pPr>
      <w:r w:rsidRPr="00706CC6">
        <w:rPr>
          <w:rStyle w:val="c12"/>
          <w:rFonts w:ascii="Times New Roman" w:hAnsi="Times New Roman"/>
          <w:b/>
          <w:sz w:val="24"/>
          <w:szCs w:val="24"/>
          <w:u w:val="single"/>
        </w:rPr>
        <w:t>Программа формирования универсальных учебных действий</w:t>
      </w:r>
      <w:r w:rsidRPr="00706CC6">
        <w:rPr>
          <w:rStyle w:val="c12"/>
          <w:rFonts w:ascii="Times New Roman" w:hAnsi="Times New Roman"/>
          <w:sz w:val="24"/>
          <w:szCs w:val="24"/>
          <w:u w:val="single"/>
        </w:rPr>
        <w:t xml:space="preserve"> АООП НОО </w:t>
      </w:r>
      <w:r w:rsidR="0019690B" w:rsidRPr="00706CC6">
        <w:rPr>
          <w:rStyle w:val="c12"/>
          <w:rFonts w:ascii="Times New Roman" w:hAnsi="Times New Roman"/>
          <w:sz w:val="24"/>
          <w:szCs w:val="24"/>
          <w:u w:val="single"/>
        </w:rPr>
        <w:t>(вариант 7.1</w:t>
      </w:r>
      <w:r w:rsidRPr="00706CC6">
        <w:rPr>
          <w:rStyle w:val="c12"/>
          <w:rFonts w:ascii="Times New Roman" w:hAnsi="Times New Roman"/>
          <w:sz w:val="24"/>
          <w:szCs w:val="24"/>
          <w:u w:val="single"/>
        </w:rPr>
        <w:t xml:space="preserve">) </w:t>
      </w:r>
      <w:r w:rsidRPr="00706CC6">
        <w:rPr>
          <w:rStyle w:val="c12"/>
          <w:rFonts w:ascii="Times New Roman" w:hAnsi="Times New Roman"/>
          <w:sz w:val="24"/>
          <w:szCs w:val="24"/>
        </w:rPr>
        <w:t xml:space="preserve">соответствует ООП НОО Гимназии </w:t>
      </w:r>
      <w:r w:rsidR="0021764D" w:rsidRPr="0021764D">
        <w:rPr>
          <w:rFonts w:ascii="Times New Roman" w:hAnsi="Times New Roman"/>
          <w:sz w:val="24"/>
          <w:szCs w:val="24"/>
        </w:rPr>
        <w:t>(https://gimn48nor.ru).</w:t>
      </w:r>
    </w:p>
    <w:p w:rsidR="008B1A8C" w:rsidRPr="00706CC6" w:rsidRDefault="008B1A8C" w:rsidP="0035401F">
      <w:pPr>
        <w:pStyle w:val="a9"/>
        <w:widowControl w:val="0"/>
        <w:numPr>
          <w:ilvl w:val="0"/>
          <w:numId w:val="7"/>
        </w:numPr>
        <w:tabs>
          <w:tab w:val="left" w:pos="1194"/>
        </w:tabs>
        <w:spacing w:after="0" w:line="240" w:lineRule="auto"/>
        <w:ind w:left="0" w:firstLine="720"/>
        <w:contextualSpacing w:val="0"/>
        <w:jc w:val="both"/>
        <w:rPr>
          <w:rStyle w:val="c12"/>
          <w:rFonts w:ascii="Times New Roman" w:hAnsi="Times New Roman"/>
          <w:b/>
          <w:sz w:val="24"/>
          <w:szCs w:val="24"/>
          <w:u w:val="single"/>
        </w:rPr>
      </w:pPr>
      <w:r w:rsidRPr="00706CC6">
        <w:rPr>
          <w:rStyle w:val="c12"/>
          <w:rFonts w:ascii="Times New Roman" w:hAnsi="Times New Roman"/>
          <w:b/>
          <w:sz w:val="24"/>
          <w:szCs w:val="24"/>
          <w:u w:val="single"/>
        </w:rPr>
        <w:t>Рабочие</w:t>
      </w:r>
      <w:r w:rsidRPr="00706CC6">
        <w:rPr>
          <w:rStyle w:val="c12"/>
          <w:rFonts w:ascii="Times New Roman" w:hAnsi="Times New Roman"/>
          <w:b/>
          <w:sz w:val="24"/>
          <w:szCs w:val="24"/>
          <w:u w:val="single"/>
        </w:rPr>
        <w:tab/>
        <w:t>программы</w:t>
      </w:r>
      <w:r w:rsidRPr="00706CC6">
        <w:rPr>
          <w:rStyle w:val="c12"/>
          <w:rFonts w:ascii="Times New Roman" w:hAnsi="Times New Roman"/>
          <w:b/>
          <w:sz w:val="24"/>
          <w:szCs w:val="24"/>
          <w:u w:val="single"/>
        </w:rPr>
        <w:tab/>
        <w:t>учебных предметов, курсов внеурочной деятельности</w:t>
      </w:r>
    </w:p>
    <w:p w:rsidR="008D717F" w:rsidRDefault="008B1A8C" w:rsidP="008D717F">
      <w:pPr>
        <w:tabs>
          <w:tab w:val="left" w:pos="1194"/>
        </w:tabs>
        <w:jc w:val="both"/>
        <w:rPr>
          <w:rStyle w:val="c12"/>
          <w:u w:val="single"/>
        </w:rPr>
      </w:pPr>
      <w:r w:rsidRPr="00706CC6">
        <w:rPr>
          <w:rStyle w:val="c12"/>
          <w:u w:val="single"/>
        </w:rPr>
        <w:t xml:space="preserve"> АООП </w:t>
      </w:r>
      <w:r w:rsidR="0019690B" w:rsidRPr="00706CC6">
        <w:rPr>
          <w:rStyle w:val="c12"/>
          <w:u w:val="single"/>
        </w:rPr>
        <w:t>НОО (вариант 7.1</w:t>
      </w:r>
      <w:r w:rsidRPr="00706CC6">
        <w:rPr>
          <w:rStyle w:val="c12"/>
          <w:u w:val="single"/>
        </w:rPr>
        <w:t xml:space="preserve">) </w:t>
      </w:r>
      <w:r w:rsidRPr="00706CC6">
        <w:rPr>
          <w:rStyle w:val="c12"/>
        </w:rPr>
        <w:t xml:space="preserve">соответствуют ООП НОО Гимназии </w:t>
      </w:r>
      <w:r w:rsidR="0021764D" w:rsidRPr="0021764D">
        <w:t>(https://gimn48nor.ru).</w:t>
      </w:r>
    </w:p>
    <w:p w:rsidR="008B1A8C" w:rsidRPr="008D717F" w:rsidRDefault="00D72433" w:rsidP="008D717F">
      <w:pPr>
        <w:pStyle w:val="a9"/>
        <w:numPr>
          <w:ilvl w:val="0"/>
          <w:numId w:val="7"/>
        </w:numPr>
        <w:tabs>
          <w:tab w:val="left" w:pos="1194"/>
        </w:tabs>
        <w:ind w:left="709" w:firstLine="0"/>
        <w:jc w:val="both"/>
        <w:rPr>
          <w:rStyle w:val="c12"/>
          <w:rFonts w:ascii="Times New Roman" w:hAnsi="Times New Roman"/>
          <w:sz w:val="24"/>
          <w:szCs w:val="24"/>
          <w:u w:val="single"/>
        </w:rPr>
      </w:pPr>
      <w:r>
        <w:rPr>
          <w:rStyle w:val="c12"/>
          <w:rFonts w:ascii="Times New Roman" w:hAnsi="Times New Roman"/>
          <w:b/>
          <w:sz w:val="24"/>
          <w:szCs w:val="24"/>
          <w:u w:val="single"/>
        </w:rPr>
        <w:t xml:space="preserve">Рабочая программа </w:t>
      </w:r>
      <w:r w:rsidR="008B1A8C" w:rsidRPr="008D717F">
        <w:rPr>
          <w:rStyle w:val="c12"/>
          <w:rFonts w:ascii="Times New Roman" w:hAnsi="Times New Roman"/>
          <w:b/>
          <w:sz w:val="24"/>
          <w:szCs w:val="24"/>
          <w:u w:val="single"/>
        </w:rPr>
        <w:t>воспитания о</w:t>
      </w:r>
      <w:r w:rsidR="0019690B" w:rsidRPr="008D717F">
        <w:rPr>
          <w:rStyle w:val="c12"/>
          <w:rFonts w:ascii="Times New Roman" w:hAnsi="Times New Roman"/>
          <w:b/>
          <w:sz w:val="24"/>
          <w:szCs w:val="24"/>
          <w:u w:val="single"/>
        </w:rPr>
        <w:t>бучающихся</w:t>
      </w:r>
      <w:r w:rsidR="0019690B" w:rsidRPr="008D717F">
        <w:rPr>
          <w:rStyle w:val="c12"/>
          <w:rFonts w:ascii="Times New Roman" w:hAnsi="Times New Roman"/>
          <w:sz w:val="24"/>
          <w:szCs w:val="24"/>
          <w:u w:val="single"/>
        </w:rPr>
        <w:t xml:space="preserve"> АООП НОО (вариант 7.1</w:t>
      </w:r>
      <w:r w:rsidR="008B1A8C" w:rsidRPr="008D717F">
        <w:rPr>
          <w:rStyle w:val="c12"/>
          <w:rFonts w:ascii="Times New Roman" w:hAnsi="Times New Roman"/>
          <w:sz w:val="24"/>
          <w:szCs w:val="24"/>
          <w:u w:val="single"/>
        </w:rPr>
        <w:t xml:space="preserve">) </w:t>
      </w:r>
      <w:r w:rsidR="008B1A8C" w:rsidRPr="008D717F">
        <w:rPr>
          <w:rStyle w:val="c12"/>
          <w:rFonts w:ascii="Times New Roman" w:hAnsi="Times New Roman"/>
          <w:sz w:val="24"/>
          <w:szCs w:val="24"/>
        </w:rPr>
        <w:t xml:space="preserve">соответствует ООП НОО Гимназии </w:t>
      </w:r>
      <w:r w:rsidR="0021764D" w:rsidRPr="0021764D">
        <w:rPr>
          <w:rFonts w:ascii="Times New Roman" w:hAnsi="Times New Roman"/>
          <w:sz w:val="24"/>
          <w:szCs w:val="24"/>
        </w:rPr>
        <w:t>(https://gimn48nor.ru).</w:t>
      </w:r>
    </w:p>
    <w:p w:rsidR="00BA6C24" w:rsidRPr="00536403" w:rsidRDefault="008B1A8C" w:rsidP="0035401F">
      <w:pPr>
        <w:pStyle w:val="a9"/>
        <w:widowControl w:val="0"/>
        <w:numPr>
          <w:ilvl w:val="0"/>
          <w:numId w:val="7"/>
        </w:numPr>
        <w:tabs>
          <w:tab w:val="left" w:pos="119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aps/>
          <w:sz w:val="24"/>
          <w:szCs w:val="24"/>
          <w:u w:val="single"/>
        </w:rPr>
      </w:pPr>
      <w:r w:rsidRPr="00706CC6">
        <w:rPr>
          <w:rStyle w:val="c12"/>
          <w:rFonts w:ascii="Times New Roman" w:hAnsi="Times New Roman"/>
          <w:b/>
          <w:sz w:val="24"/>
          <w:szCs w:val="24"/>
          <w:u w:val="single"/>
        </w:rPr>
        <w:t>Программа формирования экологической культуры, здорового и безопасного образа жизни</w:t>
      </w:r>
      <w:r w:rsidRPr="00706CC6">
        <w:rPr>
          <w:rStyle w:val="c12"/>
          <w:rFonts w:ascii="Times New Roman" w:hAnsi="Times New Roman"/>
          <w:sz w:val="24"/>
          <w:szCs w:val="24"/>
          <w:u w:val="single"/>
        </w:rPr>
        <w:t xml:space="preserve"> АООП НОО (вариа</w:t>
      </w:r>
      <w:r w:rsidR="0019690B" w:rsidRPr="00706CC6">
        <w:rPr>
          <w:rStyle w:val="c12"/>
          <w:rFonts w:ascii="Times New Roman" w:hAnsi="Times New Roman"/>
          <w:sz w:val="24"/>
          <w:szCs w:val="24"/>
          <w:u w:val="single"/>
        </w:rPr>
        <w:t>нт 7.1</w:t>
      </w:r>
      <w:r w:rsidRPr="00706CC6">
        <w:rPr>
          <w:rStyle w:val="c12"/>
          <w:rFonts w:ascii="Times New Roman" w:hAnsi="Times New Roman"/>
          <w:sz w:val="24"/>
          <w:szCs w:val="24"/>
          <w:u w:val="single"/>
        </w:rPr>
        <w:t>)</w:t>
      </w:r>
      <w:r w:rsidRPr="00706CC6">
        <w:rPr>
          <w:rStyle w:val="c12"/>
          <w:rFonts w:ascii="Times New Roman" w:hAnsi="Times New Roman"/>
          <w:sz w:val="24"/>
          <w:szCs w:val="24"/>
        </w:rPr>
        <w:t xml:space="preserve"> соответствует ООП НОО Гимназии </w:t>
      </w:r>
      <w:bookmarkStart w:id="2" w:name="_Toc415833119"/>
      <w:r w:rsidR="0021764D" w:rsidRPr="0021764D">
        <w:rPr>
          <w:rFonts w:ascii="Times New Roman" w:hAnsi="Times New Roman"/>
          <w:sz w:val="24"/>
          <w:szCs w:val="24"/>
        </w:rPr>
        <w:t>(https://gimn48nor.ru).</w:t>
      </w:r>
    </w:p>
    <w:p w:rsidR="00536403" w:rsidRPr="00706CC6" w:rsidRDefault="00536403" w:rsidP="00536403">
      <w:pPr>
        <w:pStyle w:val="a9"/>
        <w:widowControl w:val="0"/>
        <w:tabs>
          <w:tab w:val="left" w:pos="1194"/>
        </w:tabs>
        <w:spacing w:after="0" w:line="240" w:lineRule="auto"/>
        <w:contextualSpacing w:val="0"/>
        <w:jc w:val="both"/>
        <w:rPr>
          <w:rFonts w:ascii="Times New Roman" w:hAnsi="Times New Roman"/>
          <w:caps/>
          <w:sz w:val="24"/>
          <w:szCs w:val="24"/>
          <w:u w:val="single"/>
        </w:rPr>
      </w:pPr>
    </w:p>
    <w:p w:rsidR="008E3E49" w:rsidRPr="00706CC6" w:rsidRDefault="006E580A" w:rsidP="0035401F">
      <w:pPr>
        <w:pStyle w:val="a9"/>
        <w:widowControl w:val="0"/>
        <w:numPr>
          <w:ilvl w:val="0"/>
          <w:numId w:val="7"/>
        </w:numPr>
        <w:tabs>
          <w:tab w:val="left" w:pos="1194"/>
        </w:tabs>
        <w:spacing w:after="0" w:line="240" w:lineRule="auto"/>
        <w:ind w:left="0" w:firstLine="720"/>
        <w:contextualSpacing w:val="0"/>
        <w:jc w:val="both"/>
        <w:rPr>
          <w:rStyle w:val="c12"/>
          <w:rFonts w:ascii="Times New Roman" w:hAnsi="Times New Roman"/>
          <w:caps/>
          <w:sz w:val="24"/>
          <w:szCs w:val="24"/>
          <w:u w:val="single"/>
        </w:rPr>
      </w:pPr>
      <w:r>
        <w:rPr>
          <w:rStyle w:val="c12"/>
          <w:rFonts w:ascii="Times New Roman" w:hAnsi="Times New Roman"/>
          <w:b/>
          <w:sz w:val="24"/>
          <w:szCs w:val="24"/>
          <w:u w:val="single"/>
        </w:rPr>
        <w:t>Программа</w:t>
      </w:r>
      <w:r w:rsidR="008E3E49" w:rsidRPr="00706CC6">
        <w:rPr>
          <w:rStyle w:val="c12"/>
          <w:rFonts w:ascii="Times New Roman" w:hAnsi="Times New Roman"/>
          <w:b/>
          <w:sz w:val="24"/>
          <w:szCs w:val="24"/>
          <w:u w:val="single"/>
        </w:rPr>
        <w:t xml:space="preserve"> коррекционной работы</w:t>
      </w:r>
      <w:bookmarkEnd w:id="2"/>
    </w:p>
    <w:p w:rsidR="008B1A8C" w:rsidRPr="00706CC6" w:rsidRDefault="008B1A8C" w:rsidP="007E20C8">
      <w:pPr>
        <w:ind w:firstLine="709"/>
        <w:jc w:val="both"/>
      </w:pPr>
    </w:p>
    <w:p w:rsidR="00E113DF" w:rsidRPr="00706CC6" w:rsidRDefault="00E113DF" w:rsidP="007E20C8">
      <w:pPr>
        <w:pStyle w:val="afe"/>
        <w:spacing w:after="0"/>
        <w:ind w:firstLine="709"/>
        <w:jc w:val="both"/>
      </w:pPr>
      <w:r w:rsidRPr="00706CC6">
        <w:t xml:space="preserve">Программа коррекционной работы в соответствии с требованиями </w:t>
      </w:r>
      <w:r w:rsidRPr="00706CC6">
        <w:rPr>
          <w:kern w:val="28"/>
        </w:rPr>
        <w:t>ФГОС НОО обучающихся с ОВЗ</w:t>
      </w:r>
      <w:r w:rsidRPr="00706CC6">
        <w:t xml:space="preserve"> направлена на создание системы комплексной помощи обучающимся с ЗПР в освоении </w:t>
      </w:r>
      <w:r w:rsidR="00BA6C24" w:rsidRPr="00706CC6">
        <w:rPr>
          <w:color w:val="000000"/>
        </w:rPr>
        <w:t>АООП НОО (вариант 7.1</w:t>
      </w:r>
      <w:r w:rsidRPr="00706CC6">
        <w:rPr>
          <w:color w:val="000000"/>
        </w:rPr>
        <w:t>)</w:t>
      </w:r>
      <w:r w:rsidRPr="00706CC6">
        <w:t>, коррекцию недостатков в физическом и (или) психическом развитии обучающихся, их социальную адаптацию.</w:t>
      </w:r>
    </w:p>
    <w:p w:rsidR="00E113DF" w:rsidRPr="00706CC6" w:rsidRDefault="00E113DF" w:rsidP="007E20C8">
      <w:pPr>
        <w:ind w:firstLine="720"/>
        <w:jc w:val="both"/>
      </w:pPr>
      <w:r w:rsidRPr="00706CC6">
        <w:t>Программа коррекционной работы обеспечивает: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создание адекватных условий для реализации особых образовательных потребностей обучающихся с ЗПР;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разработку и реализацию индивидуальных учебных планов,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 xml:space="preserve">оказание помощи в освоении обучающимися с ЗПР </w:t>
      </w:r>
      <w:r w:rsidRPr="00706CC6">
        <w:rPr>
          <w:color w:val="000000"/>
        </w:rPr>
        <w:t>АОО</w:t>
      </w:r>
      <w:r w:rsidR="00BA6C24" w:rsidRPr="00706CC6">
        <w:rPr>
          <w:color w:val="000000"/>
        </w:rPr>
        <w:t>П НОО (вариант 7.1</w:t>
      </w:r>
      <w:r w:rsidRPr="00706CC6">
        <w:rPr>
          <w:color w:val="000000"/>
        </w:rPr>
        <w:t xml:space="preserve">) </w:t>
      </w:r>
      <w:r w:rsidRPr="00706CC6">
        <w:t>и их интеграции в образовательном учреждении;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E113DF" w:rsidRPr="00706CC6" w:rsidRDefault="00E113DF" w:rsidP="007E20C8">
      <w:pPr>
        <w:tabs>
          <w:tab w:val="left" w:pos="0"/>
        </w:tabs>
        <w:ind w:firstLine="709"/>
        <w:jc w:val="both"/>
        <w:rPr>
          <w:kern w:val="28"/>
        </w:rPr>
      </w:pPr>
      <w:r w:rsidRPr="00706CC6">
        <w:rPr>
          <w:b/>
          <w:kern w:val="28"/>
          <w:u w:val="single"/>
        </w:rPr>
        <w:t>Целью</w:t>
      </w:r>
      <w:r w:rsidRPr="00706CC6">
        <w:rPr>
          <w:kern w:val="28"/>
        </w:rPr>
        <w:t xml:space="preserve"> программы коррекционной работы является создание системы комплексного </w:t>
      </w:r>
      <w:r w:rsidRPr="00706CC6">
        <w:t>психолого-медико-педагогического</w:t>
      </w:r>
      <w:r w:rsidRPr="00706CC6">
        <w:rPr>
          <w:kern w:val="28"/>
        </w:rPr>
        <w:t xml:space="preserve"> сопровождения процесса освоения </w:t>
      </w:r>
      <w:r w:rsidR="00BA6C24" w:rsidRPr="00706CC6">
        <w:rPr>
          <w:color w:val="000000"/>
        </w:rPr>
        <w:t>АООП НОО (вариант 7.1</w:t>
      </w:r>
      <w:r w:rsidRPr="00706CC6">
        <w:rPr>
          <w:color w:val="000000"/>
        </w:rPr>
        <w:t xml:space="preserve">) </w:t>
      </w:r>
      <w:r w:rsidRPr="00706CC6">
        <w:rPr>
          <w:kern w:val="28"/>
        </w:rPr>
        <w:t>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деятельности.</w:t>
      </w:r>
    </w:p>
    <w:p w:rsidR="00E113DF" w:rsidRPr="00706CC6" w:rsidRDefault="00E113DF" w:rsidP="007E20C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06CC6">
        <w:rPr>
          <w:rFonts w:ascii="Times New Roman" w:hAnsi="Times New Roman" w:cs="Times New Roman"/>
          <w:b/>
          <w:color w:val="auto"/>
          <w:kern w:val="2"/>
          <w:sz w:val="24"/>
          <w:szCs w:val="24"/>
          <w:u w:val="single"/>
        </w:rPr>
        <w:t>Задачи программы</w:t>
      </w:r>
      <w:r w:rsidRPr="00706CC6">
        <w:rPr>
          <w:rFonts w:ascii="Times New Roman" w:hAnsi="Times New Roman" w:cs="Times New Roman"/>
          <w:color w:val="auto"/>
          <w:kern w:val="2"/>
          <w:sz w:val="24"/>
          <w:szCs w:val="24"/>
        </w:rPr>
        <w:t>: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определение особых образовательных потребностей обучающихся с ЗПР;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 xml:space="preserve">повышение возможностей обучающихся с ЗПР в освоении АООП НОО </w:t>
      </w:r>
      <w:r w:rsidR="00BA6C24" w:rsidRPr="00706CC6">
        <w:rPr>
          <w:color w:val="000000"/>
        </w:rPr>
        <w:t>(вариант 7.1</w:t>
      </w:r>
      <w:r w:rsidRPr="00706CC6">
        <w:rPr>
          <w:color w:val="000000"/>
        </w:rPr>
        <w:t>)</w:t>
      </w:r>
      <w:r w:rsidRPr="00706CC6">
        <w:t xml:space="preserve"> и </w:t>
      </w:r>
      <w:r w:rsidR="00A20B35">
        <w:t>интегрировании в образовательную деятельность</w:t>
      </w:r>
      <w:r w:rsidRPr="00706CC6">
        <w:t>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своевременное выявление обучающихся с трудностями адаптации в образовательной деятельности;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lastRenderedPageBreak/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E113DF" w:rsidRPr="00706CC6" w:rsidRDefault="00E113DF" w:rsidP="007E20C8">
      <w:pPr>
        <w:ind w:firstLine="720"/>
        <w:jc w:val="both"/>
      </w:pPr>
      <w:r w:rsidRPr="00706CC6">
        <w:t>Программа коррекционной работы содержит: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</w:t>
      </w:r>
      <w:r w:rsidR="00BA6C24" w:rsidRPr="00706CC6">
        <w:rPr>
          <w:color w:val="000000"/>
        </w:rPr>
        <w:t>АООП НОО (вариант 7.1</w:t>
      </w:r>
      <w:r w:rsidRPr="00706CC6">
        <w:rPr>
          <w:color w:val="000000"/>
        </w:rPr>
        <w:t>)</w:t>
      </w:r>
      <w:r w:rsidRPr="00706CC6">
        <w:t xml:space="preserve">; 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 xml:space="preserve">систему комплексного психолого-медико-педагогического сопровождения обучающихся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 их успешности в освоении </w:t>
      </w:r>
      <w:r w:rsidR="00BA6C24" w:rsidRPr="00706CC6">
        <w:rPr>
          <w:color w:val="000000"/>
        </w:rPr>
        <w:t>АООП НОО (вариант 7.1</w:t>
      </w:r>
      <w:r w:rsidRPr="00706CC6">
        <w:rPr>
          <w:color w:val="000000"/>
        </w:rPr>
        <w:t>)</w:t>
      </w:r>
      <w:r w:rsidRPr="00706CC6">
        <w:t>; корректировку коррекционных мероприятий;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Гимназии и других организаций, специализирующихся в области социально-психолого-педагогической поддержки семьи и других социальных институтов, который должен обеспечиваться в единстве урочной, внеурочной и внешкольной деятельности;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планируемые результаты коррекционной работы.</w:t>
      </w:r>
    </w:p>
    <w:p w:rsidR="00E113DF" w:rsidRPr="00706CC6" w:rsidRDefault="00E113DF" w:rsidP="007E20C8">
      <w:pPr>
        <w:pStyle w:val="affb"/>
        <w:spacing w:line="240" w:lineRule="auto"/>
        <w:ind w:firstLine="709"/>
        <w:rPr>
          <w:caps w:val="0"/>
          <w:color w:val="auto"/>
          <w:kern w:val="28"/>
          <w:sz w:val="24"/>
          <w:szCs w:val="24"/>
        </w:rPr>
      </w:pPr>
      <w:bookmarkStart w:id="3" w:name="bookmark188"/>
      <w:r w:rsidRPr="00706CC6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E113DF" w:rsidRPr="00706CC6" w:rsidRDefault="00E113DF" w:rsidP="007E20C8">
      <w:pPr>
        <w:pStyle w:val="affb"/>
        <w:spacing w:line="240" w:lineRule="auto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706CC6">
        <w:rPr>
          <w:i/>
          <w:caps w:val="0"/>
          <w:color w:val="auto"/>
          <w:sz w:val="24"/>
          <w:szCs w:val="24"/>
        </w:rPr>
        <w:t xml:space="preserve">Принципы </w:t>
      </w:r>
      <w:bookmarkEnd w:id="3"/>
      <w:r w:rsidRPr="00706CC6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Принцип</w:t>
      </w:r>
      <w:r w:rsidRPr="00706CC6">
        <w:rPr>
          <w:i/>
        </w:rPr>
        <w:t xml:space="preserve"> системности </w:t>
      </w:r>
      <w:r w:rsidRPr="00706CC6">
        <w:rPr>
          <w:i/>
        </w:rPr>
        <w:sym w:font="Symbol" w:char="F02D"/>
      </w:r>
      <w:r w:rsidRPr="00706CC6"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Принцип</w:t>
      </w:r>
      <w:r w:rsidRPr="00706CC6">
        <w:rPr>
          <w:i/>
        </w:rPr>
        <w:t xml:space="preserve"> непрерывности </w:t>
      </w:r>
      <w:r w:rsidRPr="00706CC6">
        <w:t>обеспечивает проведение коррекционной работы на всем протяжении обучения школьников с учетом изменений в их личности.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 xml:space="preserve">Принцип </w:t>
      </w:r>
      <w:r w:rsidRPr="00706CC6">
        <w:rPr>
          <w:i/>
        </w:rPr>
        <w:t xml:space="preserve">вариативности </w:t>
      </w:r>
      <w:r w:rsidRPr="00706CC6"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методов, техник и приемов коррекционной работы.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113DF" w:rsidRPr="00706CC6" w:rsidRDefault="00E113DF" w:rsidP="007E20C8">
      <w:pPr>
        <w:tabs>
          <w:tab w:val="left" w:pos="-180"/>
          <w:tab w:val="left" w:pos="0"/>
        </w:tabs>
        <w:ind w:firstLine="709"/>
        <w:jc w:val="both"/>
        <w:rPr>
          <w:kern w:val="28"/>
        </w:rPr>
      </w:pPr>
      <w:r w:rsidRPr="00706CC6">
        <w:t>Коррекционная работа с обучающимися</w:t>
      </w:r>
      <w:r w:rsidRPr="00706CC6">
        <w:rPr>
          <w:kern w:val="28"/>
        </w:rPr>
        <w:t xml:space="preserve"> с ЗПР </w:t>
      </w:r>
      <w:r w:rsidRPr="00706CC6">
        <w:t>осуществляется в ходе всей образовательной деятельности</w:t>
      </w:r>
      <w:r w:rsidRPr="00706CC6">
        <w:rPr>
          <w:kern w:val="28"/>
        </w:rPr>
        <w:t>: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 xml:space="preserve">через содержание и организацию образовательной деятельности (индивидуальный и дифференцированный подход, несколько сниженный темп обучения, структурная </w:t>
      </w:r>
      <w:r w:rsidRPr="00706CC6">
        <w:lastRenderedPageBreak/>
        <w:t>упрощенность содержания, повторность в обучении, активность и сознательность в обучении);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в рамках внеурочной деятельности в форме специально организованных индивидуальных и групповых занятий (психокоррекционные и логопедические занятия);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в рамках психологического и социально-педагогического сопровождения обучающихся.</w:t>
      </w:r>
    </w:p>
    <w:p w:rsidR="00E113DF" w:rsidRPr="00706CC6" w:rsidRDefault="00E113DF" w:rsidP="007E20C8">
      <w:pPr>
        <w:spacing w:before="60" w:after="60"/>
        <w:ind w:firstLine="709"/>
        <w:jc w:val="both"/>
        <w:rPr>
          <w:kern w:val="2"/>
        </w:rPr>
      </w:pPr>
      <w:r w:rsidRPr="00706CC6"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обучению.</w:t>
      </w:r>
    </w:p>
    <w:p w:rsidR="00E113DF" w:rsidRPr="00706CC6" w:rsidRDefault="00E113DF" w:rsidP="007E20C8">
      <w:pPr>
        <w:ind w:firstLine="709"/>
        <w:jc w:val="both"/>
      </w:pPr>
      <w:r w:rsidRPr="00706CC6">
        <w:t>Программа коррекционной работы на уровне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E113DF" w:rsidRPr="00706CC6" w:rsidRDefault="00E113DF" w:rsidP="007E20C8">
      <w:pPr>
        <w:keepNext/>
        <w:ind w:firstLine="709"/>
        <w:jc w:val="both"/>
      </w:pPr>
      <w:r w:rsidRPr="00706CC6">
        <w:rPr>
          <w:noProof/>
        </w:rPr>
        <w:drawing>
          <wp:inline distT="0" distB="0" distL="0" distR="0">
            <wp:extent cx="5486400" cy="828675"/>
            <wp:effectExtent l="1905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113DF" w:rsidRPr="00706CC6" w:rsidRDefault="00E113DF" w:rsidP="007E20C8">
      <w:pPr>
        <w:pStyle w:val="aff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6CC6">
        <w:rPr>
          <w:rFonts w:ascii="Times New Roman" w:hAnsi="Times New Roman" w:cs="Times New Roman"/>
          <w:color w:val="auto"/>
          <w:sz w:val="24"/>
          <w:szCs w:val="24"/>
        </w:rPr>
        <w:t>Содержание коррекционной работы</w:t>
      </w:r>
    </w:p>
    <w:p w:rsidR="00E113DF" w:rsidRPr="00706CC6" w:rsidRDefault="00E113DF" w:rsidP="0035401F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709"/>
        <w:jc w:val="both"/>
      </w:pPr>
      <w:r w:rsidRPr="00706CC6">
        <w:rPr>
          <w:i/>
        </w:rPr>
        <w:t xml:space="preserve">Диагностическая работа </w:t>
      </w:r>
      <w:r w:rsidRPr="00706CC6">
        <w:t xml:space="preserve">обеспечивает выявление особенностей развития и здоровья обучающихся с ЗПР с целью создания благоприятных условий для овладения ими содержанием </w:t>
      </w:r>
      <w:r w:rsidR="00BA6C24" w:rsidRPr="00706CC6">
        <w:rPr>
          <w:color w:val="000000"/>
        </w:rPr>
        <w:t>АООП НОО (вариант 7.1</w:t>
      </w:r>
      <w:r w:rsidRPr="00706CC6">
        <w:rPr>
          <w:color w:val="000000"/>
        </w:rPr>
        <w:t>)</w:t>
      </w:r>
      <w:r w:rsidRPr="00706CC6">
        <w:t xml:space="preserve">.  </w:t>
      </w:r>
    </w:p>
    <w:p w:rsidR="00E113DF" w:rsidRPr="00706CC6" w:rsidRDefault="00E113DF" w:rsidP="007E20C8">
      <w:pPr>
        <w:pStyle w:val="affb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706CC6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706CC6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706CC6">
        <w:rPr>
          <w:caps w:val="0"/>
          <w:color w:val="auto"/>
          <w:sz w:val="24"/>
          <w:szCs w:val="24"/>
        </w:rPr>
        <w:t>:</w:t>
      </w:r>
    </w:p>
    <w:p w:rsidR="00E113DF" w:rsidRPr="00706CC6" w:rsidRDefault="00E113DF" w:rsidP="007E20C8">
      <w:pPr>
        <w:pStyle w:val="affb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706CC6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развития эмоционально-волевой сферы и личностных особенностей обучающихся;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определение социальной ситуации развития и условий семейного воспитания обучающегося;</w:t>
      </w:r>
    </w:p>
    <w:p w:rsidR="00E113DF" w:rsidRPr="00706CC6" w:rsidRDefault="00E113DF" w:rsidP="007E20C8">
      <w:pPr>
        <w:pStyle w:val="affb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706CC6">
        <w:rPr>
          <w:caps w:val="0"/>
          <w:color w:val="auto"/>
          <w:kern w:val="28"/>
          <w:sz w:val="24"/>
          <w:szCs w:val="24"/>
        </w:rPr>
        <w:t xml:space="preserve">2) мониторинга динамики развития обучающихся, их успешности в освоении АООП НОО </w:t>
      </w:r>
      <w:r w:rsidR="00BA6C24" w:rsidRPr="00706CC6">
        <w:rPr>
          <w:caps w:val="0"/>
          <w:sz w:val="24"/>
          <w:szCs w:val="24"/>
        </w:rPr>
        <w:t>(вариант 7.1</w:t>
      </w:r>
      <w:r w:rsidRPr="00706CC6">
        <w:rPr>
          <w:caps w:val="0"/>
          <w:sz w:val="24"/>
          <w:szCs w:val="24"/>
        </w:rPr>
        <w:t>)</w:t>
      </w:r>
      <w:r w:rsidRPr="00706CC6">
        <w:rPr>
          <w:caps w:val="0"/>
          <w:color w:val="auto"/>
          <w:kern w:val="28"/>
          <w:sz w:val="24"/>
          <w:szCs w:val="24"/>
        </w:rPr>
        <w:t>;</w:t>
      </w:r>
    </w:p>
    <w:p w:rsidR="00E113DF" w:rsidRPr="00706CC6" w:rsidRDefault="00E113DF" w:rsidP="007E20C8">
      <w:pPr>
        <w:pStyle w:val="affb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706CC6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E113DF" w:rsidRPr="00706CC6" w:rsidRDefault="00E113DF" w:rsidP="007E20C8">
      <w:pPr>
        <w:ind w:firstLine="709"/>
        <w:jc w:val="both"/>
      </w:pPr>
      <w:r w:rsidRPr="00706CC6">
        <w:t>2.</w:t>
      </w:r>
      <w:r w:rsidRPr="00706CC6">
        <w:rPr>
          <w:i/>
        </w:rPr>
        <w:t xml:space="preserve"> Коррекционно-развивающая работа </w:t>
      </w:r>
      <w:r w:rsidRPr="00706CC6">
        <w:t xml:space="preserve">обеспечивает организацию мероприятий, способствующих личностному развитию </w:t>
      </w:r>
      <w:r w:rsidR="00CB7AA7">
        <w:t>об</w:t>
      </w:r>
      <w:r w:rsidRPr="00706CC6">
        <w:t>уча</w:t>
      </w:r>
      <w:r w:rsidR="00CB7AA7">
        <w:t>ю</w:t>
      </w:r>
      <w:r w:rsidRPr="00706CC6">
        <w:t xml:space="preserve">щихся, коррекции недостатков в психофизическом развитии и освоению ими содержания образования. </w:t>
      </w:r>
    </w:p>
    <w:p w:rsidR="00E113DF" w:rsidRPr="00706CC6" w:rsidRDefault="00E113DF" w:rsidP="007E20C8">
      <w:pPr>
        <w:pStyle w:val="affb"/>
        <w:spacing w:line="240" w:lineRule="auto"/>
        <w:ind w:firstLine="720"/>
        <w:rPr>
          <w:i/>
          <w:caps w:val="0"/>
          <w:color w:val="auto"/>
          <w:sz w:val="24"/>
          <w:szCs w:val="24"/>
        </w:rPr>
      </w:pPr>
      <w:r w:rsidRPr="00706CC6">
        <w:rPr>
          <w:caps w:val="0"/>
          <w:color w:val="auto"/>
          <w:sz w:val="24"/>
          <w:szCs w:val="24"/>
        </w:rPr>
        <w:t>К</w:t>
      </w:r>
      <w:r w:rsidRPr="00706CC6">
        <w:rPr>
          <w:rStyle w:val="1d"/>
          <w:iCs/>
          <w:color w:val="auto"/>
          <w:sz w:val="24"/>
          <w:szCs w:val="24"/>
        </w:rPr>
        <w:t>оррекционно-развивающая работа включает: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составление индивидуальной программы психологического сопровождения обучающегося (совместно с педагогами);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формирование в классе психологического климата комфортного для всех обучающихся;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 xml:space="preserve">организация внеурочной деятельности, направленной на развитие познавательных интересов </w:t>
      </w:r>
      <w:r w:rsidR="00CB7AA7">
        <w:t>об</w:t>
      </w:r>
      <w:r w:rsidRPr="00706CC6">
        <w:t>уча</w:t>
      </w:r>
      <w:r w:rsidR="00CB7AA7">
        <w:t>ю</w:t>
      </w:r>
      <w:r w:rsidRPr="00706CC6">
        <w:t>щихся, их общее социально-личностное развитие;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lastRenderedPageBreak/>
        <w:t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развитие эмоционально-волевой и личностной сферы обучающегося и коррекцию его поведения;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социальное сопровождение обучающегося в случае неблагоприятных условий жизни при психотравмирующих обстоятельствах.</w:t>
      </w:r>
    </w:p>
    <w:p w:rsidR="00E113DF" w:rsidRPr="00706CC6" w:rsidRDefault="00E113DF" w:rsidP="007E20C8">
      <w:pPr>
        <w:ind w:firstLine="709"/>
        <w:jc w:val="both"/>
      </w:pPr>
      <w:r w:rsidRPr="00706CC6">
        <w:t>3.</w:t>
      </w:r>
      <w:r w:rsidRPr="00706CC6">
        <w:rPr>
          <w:i/>
        </w:rPr>
        <w:t xml:space="preserve"> Консультативная работа</w:t>
      </w:r>
      <w:r w:rsidRPr="00706CC6">
        <w:t xml:space="preserve"> обеспечивает непрерывность специального сопровождения обучающихся с ЗПР в освоении  </w:t>
      </w:r>
      <w:r w:rsidRPr="00706CC6">
        <w:rPr>
          <w:color w:val="000000"/>
        </w:rPr>
        <w:t xml:space="preserve">АООП НОО (вариант </w:t>
      </w:r>
      <w:r w:rsidR="00BA6C24" w:rsidRPr="00706CC6">
        <w:rPr>
          <w:color w:val="000000"/>
        </w:rPr>
        <w:t>7.1</w:t>
      </w:r>
      <w:r w:rsidRPr="00706CC6">
        <w:rPr>
          <w:color w:val="000000"/>
        </w:rPr>
        <w:t>)</w:t>
      </w:r>
      <w:r w:rsidRPr="00706CC6">
        <w:t>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E113DF" w:rsidRPr="00706CC6" w:rsidRDefault="00E113DF" w:rsidP="007E20C8">
      <w:pPr>
        <w:pStyle w:val="affb"/>
        <w:spacing w:line="240" w:lineRule="auto"/>
        <w:ind w:firstLine="720"/>
        <w:rPr>
          <w:rStyle w:val="1d"/>
          <w:i w:val="0"/>
          <w:iCs/>
          <w:color w:val="auto"/>
          <w:sz w:val="24"/>
          <w:szCs w:val="24"/>
        </w:rPr>
      </w:pPr>
      <w:r w:rsidRPr="00706CC6">
        <w:rPr>
          <w:caps w:val="0"/>
          <w:color w:val="auto"/>
          <w:sz w:val="24"/>
          <w:szCs w:val="24"/>
        </w:rPr>
        <w:t>К</w:t>
      </w:r>
      <w:r w:rsidRPr="00706CC6">
        <w:rPr>
          <w:rStyle w:val="1d"/>
          <w:iCs/>
          <w:color w:val="auto"/>
          <w:sz w:val="24"/>
          <w:szCs w:val="24"/>
        </w:rPr>
        <w:t>онсультативная работа включает: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программы.</w:t>
      </w:r>
    </w:p>
    <w:p w:rsidR="00E113DF" w:rsidRPr="00706CC6" w:rsidRDefault="00E113DF" w:rsidP="0035401F">
      <w:pPr>
        <w:widowControl/>
        <w:numPr>
          <w:ilvl w:val="0"/>
          <w:numId w:val="8"/>
        </w:numPr>
        <w:suppressAutoHyphens/>
        <w:autoSpaceDE/>
        <w:autoSpaceDN/>
        <w:adjustRightInd/>
        <w:ind w:firstLine="709"/>
        <w:jc w:val="both"/>
      </w:pPr>
      <w:r w:rsidRPr="00706CC6">
        <w:rPr>
          <w:i/>
        </w:rPr>
        <w:t xml:space="preserve">Информационно-просветительская работа </w:t>
      </w:r>
      <w:r w:rsidRPr="00706CC6"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ЗПР, взаимодействия с педагогами и сверстниками, их родителями (законными представителями) и др.</w:t>
      </w:r>
    </w:p>
    <w:p w:rsidR="00E113DF" w:rsidRPr="00706CC6" w:rsidRDefault="00E113DF" w:rsidP="007E20C8">
      <w:pPr>
        <w:pStyle w:val="affb"/>
        <w:spacing w:line="240" w:lineRule="auto"/>
        <w:ind w:firstLine="720"/>
        <w:rPr>
          <w:rStyle w:val="1d"/>
          <w:i w:val="0"/>
          <w:iCs/>
          <w:color w:val="auto"/>
          <w:sz w:val="24"/>
          <w:szCs w:val="24"/>
        </w:rPr>
      </w:pPr>
      <w:r w:rsidRPr="00706CC6">
        <w:rPr>
          <w:rStyle w:val="1d"/>
          <w:iCs/>
          <w:color w:val="auto"/>
          <w:sz w:val="24"/>
          <w:szCs w:val="24"/>
        </w:rPr>
        <w:t xml:space="preserve">Информационно-просветительская работа включает: 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оформление информационных стендов, печатных и других материалов;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психологическое просвещение педагогов с целью повышения их психологической  компетентности;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E113DF" w:rsidRPr="00706CC6" w:rsidRDefault="00E113DF" w:rsidP="007E20C8">
      <w:pPr>
        <w:ind w:firstLine="709"/>
        <w:jc w:val="both"/>
      </w:pPr>
      <w:r w:rsidRPr="00706CC6">
        <w:rPr>
          <w:bCs/>
        </w:rPr>
        <w:t>Программа коррекционной работы</w:t>
      </w:r>
      <w:r w:rsidRPr="00706CC6">
        <w:t xml:space="preserve"> предусматривает индивидуализацию специального сопровождения обучающегося с ЗПР.</w:t>
      </w:r>
    </w:p>
    <w:p w:rsidR="00E113DF" w:rsidRPr="00706CC6" w:rsidRDefault="00E113DF" w:rsidP="007E20C8">
      <w:pPr>
        <w:ind w:firstLine="709"/>
        <w:jc w:val="both"/>
      </w:pPr>
      <w:r w:rsidRPr="00706CC6">
        <w:t xml:space="preserve">При возникновении трудностей в освоении обучающимся с ЗПР содержания </w:t>
      </w:r>
      <w:r w:rsidR="00BA6C24" w:rsidRPr="00706CC6">
        <w:rPr>
          <w:color w:val="000000"/>
        </w:rPr>
        <w:t>АООП НОО (вариант 7.1</w:t>
      </w:r>
      <w:r w:rsidRPr="00706CC6">
        <w:rPr>
          <w:color w:val="000000"/>
        </w:rPr>
        <w:t xml:space="preserve">) </w:t>
      </w:r>
      <w:r w:rsidRPr="00706CC6">
        <w:t xml:space="preserve">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Гимназии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E113DF" w:rsidRPr="00706CC6" w:rsidRDefault="00E113DF" w:rsidP="007E20C8">
      <w:pPr>
        <w:ind w:firstLine="709"/>
        <w:jc w:val="both"/>
      </w:pPr>
      <w:r w:rsidRPr="00706CC6">
        <w:t>П</w:t>
      </w:r>
      <w:r w:rsidRPr="00706CC6">
        <w:rPr>
          <w:iCs/>
        </w:rPr>
        <w:t xml:space="preserve">сихолого-педагогическое сопровождение </w:t>
      </w:r>
      <w:r w:rsidRPr="00706CC6">
        <w:t xml:space="preserve">обучающихся с ЗПР осуществляют специалисты: социальный педагог, </w:t>
      </w:r>
      <w:r w:rsidR="00EF4F37">
        <w:t>учитель-</w:t>
      </w:r>
      <w:r w:rsidRPr="00706CC6">
        <w:t xml:space="preserve">логопед, педагог-психолог, имеющие соответствующую профильную подготовку. </w:t>
      </w:r>
    </w:p>
    <w:p w:rsidR="00E113DF" w:rsidRPr="00706CC6" w:rsidRDefault="00E113DF" w:rsidP="007E20C8">
      <w:pPr>
        <w:ind w:firstLine="709"/>
        <w:jc w:val="both"/>
      </w:pPr>
      <w:r w:rsidRPr="00706CC6">
        <w:t>Основными механизмами реализации программы коррекционной работы являются оптимально выстроенное взаимодействие специалистов Гимназии,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Гимназии с внешними ресурсами (организациями различных ведомств, другими институтами общества).</w:t>
      </w:r>
    </w:p>
    <w:p w:rsidR="00E113DF" w:rsidRPr="00706CC6" w:rsidRDefault="00E113DF" w:rsidP="007E20C8">
      <w:pPr>
        <w:jc w:val="center"/>
        <w:rPr>
          <w:b/>
        </w:rPr>
      </w:pPr>
      <w:r w:rsidRPr="00706CC6">
        <w:rPr>
          <w:b/>
        </w:rPr>
        <w:t>Система взаимодействия специалистов</w:t>
      </w:r>
    </w:p>
    <w:p w:rsidR="00E113DF" w:rsidRDefault="00E113DF" w:rsidP="007E20C8">
      <w:pPr>
        <w:jc w:val="center"/>
        <w:rPr>
          <w:b/>
        </w:rPr>
      </w:pPr>
      <w:r w:rsidRPr="00706CC6">
        <w:rPr>
          <w:b/>
        </w:rPr>
        <w:t>при выстраивании коррекционной работы</w:t>
      </w:r>
    </w:p>
    <w:p w:rsidR="007F711D" w:rsidRPr="00706CC6" w:rsidRDefault="007F711D" w:rsidP="007E20C8">
      <w:pPr>
        <w:jc w:val="center"/>
        <w:rPr>
          <w:b/>
        </w:rPr>
      </w:pPr>
    </w:p>
    <w:p w:rsidR="00E113DF" w:rsidRPr="00706CC6" w:rsidRDefault="00E113DF" w:rsidP="007E20C8">
      <w:pPr>
        <w:ind w:firstLine="709"/>
        <w:jc w:val="both"/>
      </w:pPr>
      <w:r w:rsidRPr="00706CC6">
        <w:rPr>
          <w:noProof/>
        </w:rPr>
        <w:lastRenderedPageBreak/>
        <w:drawing>
          <wp:inline distT="0" distB="0" distL="0" distR="0">
            <wp:extent cx="5429250" cy="307657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E113DF" w:rsidRPr="00706CC6" w:rsidRDefault="00E113DF" w:rsidP="007E20C8">
      <w:pPr>
        <w:ind w:firstLine="709"/>
        <w:jc w:val="both"/>
      </w:pPr>
    </w:p>
    <w:p w:rsidR="00E113DF" w:rsidRPr="00706CC6" w:rsidRDefault="00E113DF" w:rsidP="007E20C8">
      <w:pPr>
        <w:ind w:firstLine="709"/>
        <w:jc w:val="both"/>
      </w:pPr>
      <w:r w:rsidRPr="00706CC6">
        <w:t>Взаимодействие специалистов Гимназии предусматривает: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многоаспектный анализ психофизического развития обучающего с ЗПР;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E113DF" w:rsidRPr="00706CC6" w:rsidRDefault="00E113DF" w:rsidP="0035401F">
      <w:pPr>
        <w:pStyle w:val="a7"/>
        <w:numPr>
          <w:ilvl w:val="0"/>
          <w:numId w:val="10"/>
        </w:numPr>
        <w:tabs>
          <w:tab w:val="clear" w:pos="1287"/>
          <w:tab w:val="left" w:pos="1080"/>
        </w:tabs>
        <w:spacing w:before="0" w:beforeAutospacing="0" w:after="0" w:afterAutospacing="0"/>
        <w:ind w:left="0" w:firstLine="720"/>
        <w:jc w:val="both"/>
      </w:pPr>
      <w:r w:rsidRPr="00706CC6">
        <w:t>разработку индивидуальных образовательных маршрутов обучающихся с ЗПР.</w:t>
      </w:r>
    </w:p>
    <w:tbl>
      <w:tblPr>
        <w:tblW w:w="100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387"/>
        <w:gridCol w:w="3064"/>
      </w:tblGrid>
      <w:tr w:rsidR="00E113DF" w:rsidRPr="00706CC6" w:rsidTr="00471999">
        <w:trPr>
          <w:cantSplit/>
          <w:trHeight w:val="5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3DF" w:rsidRPr="00706CC6" w:rsidRDefault="00E113DF" w:rsidP="007E20C8">
            <w:pPr>
              <w:snapToGrid w:val="0"/>
              <w:ind w:firstLine="34"/>
              <w:jc w:val="center"/>
              <w:rPr>
                <w:b/>
                <w:iCs/>
                <w:sz w:val="20"/>
                <w:szCs w:val="20"/>
              </w:rPr>
            </w:pPr>
            <w:r w:rsidRPr="00706CC6">
              <w:rPr>
                <w:b/>
                <w:iCs/>
                <w:sz w:val="20"/>
                <w:szCs w:val="20"/>
              </w:rPr>
              <w:t>Направление (изучение</w:t>
            </w:r>
          </w:p>
          <w:p w:rsidR="00E113DF" w:rsidRPr="00706CC6" w:rsidRDefault="00E113DF" w:rsidP="007E20C8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  <w:r w:rsidRPr="00706CC6">
              <w:rPr>
                <w:b/>
                <w:iCs/>
                <w:sz w:val="20"/>
                <w:szCs w:val="20"/>
              </w:rPr>
              <w:t>ребёнка)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3DF" w:rsidRPr="00706CC6" w:rsidRDefault="00E113DF" w:rsidP="007E20C8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706CC6">
              <w:rPr>
                <w:b/>
                <w:iCs/>
                <w:sz w:val="20"/>
                <w:szCs w:val="20"/>
              </w:rPr>
              <w:t>Содержание работы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F" w:rsidRPr="00706CC6" w:rsidRDefault="00E113DF" w:rsidP="007E20C8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706CC6">
              <w:rPr>
                <w:b/>
                <w:iCs/>
                <w:sz w:val="20"/>
                <w:szCs w:val="20"/>
              </w:rPr>
              <w:t>Где и кем выполняется</w:t>
            </w:r>
          </w:p>
          <w:p w:rsidR="00E113DF" w:rsidRPr="00706CC6" w:rsidRDefault="00E113DF" w:rsidP="007E20C8">
            <w:pPr>
              <w:jc w:val="center"/>
              <w:rPr>
                <w:b/>
                <w:iCs/>
                <w:sz w:val="20"/>
                <w:szCs w:val="20"/>
              </w:rPr>
            </w:pPr>
            <w:r w:rsidRPr="00706CC6">
              <w:rPr>
                <w:b/>
                <w:iCs/>
                <w:sz w:val="20"/>
                <w:szCs w:val="20"/>
              </w:rPr>
              <w:t>работа</w:t>
            </w:r>
          </w:p>
        </w:tc>
      </w:tr>
      <w:tr w:rsidR="00E113DF" w:rsidRPr="00706CC6" w:rsidTr="00471999">
        <w:trPr>
          <w:cantSplit/>
          <w:trHeight w:val="19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113DF" w:rsidRPr="00706CC6" w:rsidRDefault="00E113DF" w:rsidP="007E20C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E113DF" w:rsidRPr="00706CC6" w:rsidRDefault="00E113DF" w:rsidP="007E20C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113DF" w:rsidRPr="00706CC6" w:rsidRDefault="00E113DF" w:rsidP="007E20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CC6">
              <w:rPr>
                <w:sz w:val="20"/>
                <w:szCs w:val="20"/>
              </w:rPr>
              <w:t>Медицинское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3DF" w:rsidRPr="00706CC6" w:rsidRDefault="00E113DF" w:rsidP="007E20C8">
            <w:pPr>
              <w:snapToGrid w:val="0"/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Физическое состояние обучающегося. Изменения в физическом развитии (рост, вес и т. д.). Нарушения движений (скованность, расторможенность, параличи, парезы, стереотипные и навязчивые движения). Утомляемость. Состояние анализаторов.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 xml:space="preserve">Наблюдения во время занятий, в перемены, во время игр и т. д. (педагог). </w:t>
            </w:r>
          </w:p>
          <w:p w:rsidR="00E113DF" w:rsidRPr="00706CC6" w:rsidRDefault="00E113DF" w:rsidP="007E20C8">
            <w:pPr>
              <w:snapToGrid w:val="0"/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 xml:space="preserve">Обследование ребёнка врачом. Беседа врача с родителями. </w:t>
            </w:r>
          </w:p>
          <w:p w:rsidR="00E113DF" w:rsidRPr="00706CC6" w:rsidRDefault="00E113DF" w:rsidP="007E20C8">
            <w:pPr>
              <w:snapToGrid w:val="0"/>
              <w:rPr>
                <w:bCs/>
                <w:sz w:val="20"/>
                <w:szCs w:val="20"/>
              </w:rPr>
            </w:pPr>
          </w:p>
          <w:p w:rsidR="00E113DF" w:rsidRPr="00706CC6" w:rsidRDefault="00E113DF" w:rsidP="007E20C8">
            <w:pPr>
              <w:snapToGrid w:val="0"/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Гимназический медицинский работник, педагог.</w:t>
            </w:r>
          </w:p>
        </w:tc>
      </w:tr>
      <w:tr w:rsidR="00E113DF" w:rsidRPr="00706CC6" w:rsidTr="00471999">
        <w:trPr>
          <w:cantSplit/>
          <w:trHeight w:val="25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113DF" w:rsidRPr="00706CC6" w:rsidRDefault="00E113DF" w:rsidP="007E20C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E113DF" w:rsidRPr="00706CC6" w:rsidRDefault="00E113DF" w:rsidP="007E20C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113DF" w:rsidRPr="00706CC6" w:rsidRDefault="00E113DF" w:rsidP="007E20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CC6">
              <w:rPr>
                <w:sz w:val="20"/>
                <w:szCs w:val="20"/>
              </w:rPr>
              <w:t>Психолого-логопедическое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3DF" w:rsidRPr="00706CC6" w:rsidRDefault="00E113DF" w:rsidP="007E20C8">
            <w:pPr>
              <w:snapToGrid w:val="0"/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F" w:rsidRPr="00706CC6" w:rsidRDefault="00E113DF" w:rsidP="007E20C8">
            <w:pPr>
              <w:snapToGrid w:val="0"/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Наблюдение за ребенком на занятиях и во внеурочное время (учитель).</w:t>
            </w: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Специальный эксперимент (психолог).</w:t>
            </w: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Беседы с ребенком, с родителями.</w:t>
            </w: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Наблюдения за речью ребенка на занятиях и в свободное время.</w:t>
            </w: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Изучение письменных работ (учитель). Специальный эксперимент (логопед).</w:t>
            </w:r>
          </w:p>
        </w:tc>
      </w:tr>
      <w:tr w:rsidR="00E113DF" w:rsidRPr="00706CC6" w:rsidTr="00471999">
        <w:trPr>
          <w:cantSplit/>
          <w:trHeight w:val="41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113DF" w:rsidRPr="00706CC6" w:rsidRDefault="00E113DF" w:rsidP="007E20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CC6">
              <w:rPr>
                <w:sz w:val="20"/>
                <w:szCs w:val="20"/>
              </w:rPr>
              <w:lastRenderedPageBreak/>
              <w:t>Социально-педагогическое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3DF" w:rsidRPr="00706CC6" w:rsidRDefault="00E113DF" w:rsidP="007E20C8">
            <w:pPr>
              <w:snapToGrid w:val="0"/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 xml:space="preserve">Семья ребенка. Состав семьи. Условия воспитания. </w:t>
            </w: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Мотивы учебной деятельности. Прилежание, отношение к отметке, похвале или порицанию учителя, воспитателя.</w:t>
            </w: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</w:t>
            </w: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Особенности личности,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гиперактивность, замкнутость, аутистические проявления, обидчивость, эгоизм. Поведение. Уровень притязаний и самооценка.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F" w:rsidRPr="00706CC6" w:rsidRDefault="00E113DF" w:rsidP="007E20C8">
            <w:pPr>
              <w:snapToGrid w:val="0"/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Посещение семьи ребенка (учитель, соц. педагог).</w:t>
            </w: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Наблюдения во время занятий. Изучение работ ученика (педагог).</w:t>
            </w: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Анкетирование по выявлению школьных трудностей (учитель).</w:t>
            </w:r>
          </w:p>
          <w:p w:rsidR="00E113DF" w:rsidRPr="00706CC6" w:rsidRDefault="00E113DF" w:rsidP="007E20C8">
            <w:pPr>
              <w:rPr>
                <w:sz w:val="20"/>
                <w:szCs w:val="20"/>
              </w:rPr>
            </w:pP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Беседа с родителями и учителями- предметниками.</w:t>
            </w:r>
          </w:p>
          <w:p w:rsidR="00E113DF" w:rsidRPr="00706CC6" w:rsidRDefault="00E113DF" w:rsidP="007E20C8">
            <w:pPr>
              <w:rPr>
                <w:sz w:val="20"/>
                <w:szCs w:val="20"/>
              </w:rPr>
            </w:pP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Специальный эксперимент (педагог, психолог).</w:t>
            </w:r>
          </w:p>
          <w:p w:rsidR="00E113DF" w:rsidRPr="00706CC6" w:rsidRDefault="00E113DF" w:rsidP="007E20C8">
            <w:pPr>
              <w:rPr>
                <w:sz w:val="20"/>
                <w:szCs w:val="20"/>
              </w:rPr>
            </w:pP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Анкета для родителей и учителей.</w:t>
            </w:r>
          </w:p>
          <w:p w:rsidR="00E113DF" w:rsidRPr="00706CC6" w:rsidRDefault="00E113DF" w:rsidP="007E20C8">
            <w:pPr>
              <w:rPr>
                <w:sz w:val="20"/>
                <w:szCs w:val="20"/>
              </w:rPr>
            </w:pPr>
          </w:p>
          <w:p w:rsidR="00E113DF" w:rsidRPr="00706CC6" w:rsidRDefault="00E113DF" w:rsidP="007E20C8">
            <w:pPr>
              <w:rPr>
                <w:bCs/>
                <w:sz w:val="20"/>
                <w:szCs w:val="20"/>
              </w:rPr>
            </w:pPr>
            <w:r w:rsidRPr="00706CC6">
              <w:rPr>
                <w:bCs/>
                <w:sz w:val="20"/>
                <w:szCs w:val="20"/>
              </w:rPr>
              <w:t>Наблюдение за ребёнком в различных видах деятельности.</w:t>
            </w:r>
          </w:p>
        </w:tc>
      </w:tr>
    </w:tbl>
    <w:p w:rsidR="00E113DF" w:rsidRPr="00706CC6" w:rsidRDefault="00E113DF" w:rsidP="007E20C8">
      <w:pPr>
        <w:ind w:firstLine="708"/>
        <w:jc w:val="both"/>
        <w:rPr>
          <w:b/>
          <w:i/>
          <w:iCs/>
        </w:rPr>
      </w:pPr>
    </w:p>
    <w:p w:rsidR="00E113DF" w:rsidRPr="00706CC6" w:rsidRDefault="00E113DF" w:rsidP="007E20C8">
      <w:pPr>
        <w:ind w:firstLine="708"/>
        <w:jc w:val="both"/>
      </w:pPr>
      <w:r w:rsidRPr="00706CC6">
        <w:rPr>
          <w:b/>
          <w:i/>
          <w:iCs/>
        </w:rPr>
        <w:t>Коррекционно-развивающиий модуль</w:t>
      </w:r>
      <w:r w:rsidRPr="00706CC6"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</w:t>
      </w:r>
    </w:p>
    <w:p w:rsidR="00E113DF" w:rsidRPr="00706CC6" w:rsidRDefault="00E113DF" w:rsidP="007E20C8">
      <w:pPr>
        <w:ind w:firstLine="709"/>
        <w:jc w:val="both"/>
        <w:rPr>
          <w:i/>
        </w:rPr>
      </w:pPr>
      <w:r w:rsidRPr="00706CC6">
        <w:rPr>
          <w:i/>
        </w:rPr>
        <w:t>Содержание и формы коррекционной работы учителя:</w:t>
      </w:r>
    </w:p>
    <w:p w:rsidR="00E113DF" w:rsidRPr="00706CC6" w:rsidRDefault="00E113DF" w:rsidP="0035401F">
      <w:pPr>
        <w:widowControl/>
        <w:numPr>
          <w:ilvl w:val="0"/>
          <w:numId w:val="15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наблюдение за учениками в учебной и внеурочной деятельности (ежедневно);</w:t>
      </w:r>
    </w:p>
    <w:p w:rsidR="00E113DF" w:rsidRPr="00706CC6" w:rsidRDefault="00E113DF" w:rsidP="0035401F">
      <w:pPr>
        <w:widowControl/>
        <w:numPr>
          <w:ilvl w:val="0"/>
          <w:numId w:val="15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поддержание постоянной связи с учителями предметниками, психологом, медицинским работником, администрацией гимназии, родителями;</w:t>
      </w:r>
    </w:p>
    <w:p w:rsidR="00E113DF" w:rsidRPr="00706CC6" w:rsidRDefault="00E113DF" w:rsidP="0035401F">
      <w:pPr>
        <w:widowControl/>
        <w:numPr>
          <w:ilvl w:val="0"/>
          <w:numId w:val="15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составление психолого-педагогической характеристики обучающегося с ЗПР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ребёнка;</w:t>
      </w:r>
    </w:p>
    <w:p w:rsidR="00E113DF" w:rsidRPr="00706CC6" w:rsidRDefault="00E113DF" w:rsidP="0035401F">
      <w:pPr>
        <w:widowControl/>
        <w:numPr>
          <w:ilvl w:val="0"/>
          <w:numId w:val="15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E113DF" w:rsidRPr="00706CC6" w:rsidRDefault="00E113DF" w:rsidP="0035401F">
      <w:pPr>
        <w:widowControl/>
        <w:numPr>
          <w:ilvl w:val="0"/>
          <w:numId w:val="15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контроль  успеваемости и поведения в классе;</w:t>
      </w:r>
    </w:p>
    <w:p w:rsidR="00E113DF" w:rsidRPr="00706CC6" w:rsidRDefault="00E113DF" w:rsidP="0035401F">
      <w:pPr>
        <w:widowControl/>
        <w:numPr>
          <w:ilvl w:val="0"/>
          <w:numId w:val="15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 xml:space="preserve">формирование микроклимата в классе, способствующего тому, чтобы каждый обучающийся с ЗПР чувствовал себя в </w:t>
      </w:r>
      <w:r w:rsidR="00784C30">
        <w:t>Г</w:t>
      </w:r>
      <w:r w:rsidRPr="00706CC6">
        <w:t>имназии комфортно;</w:t>
      </w:r>
    </w:p>
    <w:p w:rsidR="00E113DF" w:rsidRPr="00706CC6" w:rsidRDefault="00E113DF" w:rsidP="0035401F">
      <w:pPr>
        <w:widowControl/>
        <w:numPr>
          <w:ilvl w:val="0"/>
          <w:numId w:val="15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ведение документации;</w:t>
      </w:r>
    </w:p>
    <w:p w:rsidR="00E113DF" w:rsidRPr="00706CC6" w:rsidRDefault="00E113DF" w:rsidP="0035401F">
      <w:pPr>
        <w:widowControl/>
        <w:numPr>
          <w:ilvl w:val="0"/>
          <w:numId w:val="15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E113DF" w:rsidRPr="00706CC6" w:rsidRDefault="00E113DF" w:rsidP="007E20C8">
      <w:pPr>
        <w:ind w:firstLine="709"/>
        <w:jc w:val="both"/>
      </w:pPr>
      <w:r w:rsidRPr="00706CC6">
        <w:rPr>
          <w:i/>
          <w:color w:val="000000"/>
        </w:rPr>
        <w:t>Коррекционные занятия</w:t>
      </w:r>
      <w:r w:rsidRPr="00706CC6">
        <w:rPr>
          <w:color w:val="000000"/>
        </w:rPr>
        <w:t xml:space="preserve"> проводятся с обучающимися по мере выявления педагогом и психологом индивидуальных пробелов в их развитии и обучении. </w:t>
      </w:r>
      <w:r w:rsidRPr="00706CC6">
        <w:t>Индивидуальные и групповые коррекционные занятия оказываются за пределами максимальной нагрузки обучающихся. Для повышения качества коррекционной работы необходимо выполнение следующих условий:</w:t>
      </w:r>
    </w:p>
    <w:p w:rsidR="00E113DF" w:rsidRPr="00706CC6" w:rsidRDefault="00E113DF" w:rsidP="0035401F">
      <w:pPr>
        <w:widowControl/>
        <w:numPr>
          <w:ilvl w:val="0"/>
          <w:numId w:val="16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формиров</w:t>
      </w:r>
      <w:r w:rsidR="00784C30">
        <w:t>ание УУД на всех этапах учебной деятельности</w:t>
      </w:r>
      <w:r w:rsidRPr="00706CC6">
        <w:t>;</w:t>
      </w:r>
    </w:p>
    <w:p w:rsidR="00E113DF" w:rsidRPr="00706CC6" w:rsidRDefault="00E113DF" w:rsidP="0035401F">
      <w:pPr>
        <w:widowControl/>
        <w:numPr>
          <w:ilvl w:val="0"/>
          <w:numId w:val="16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E113DF" w:rsidRPr="00706CC6" w:rsidRDefault="00E113DF" w:rsidP="0035401F">
      <w:pPr>
        <w:widowControl/>
        <w:numPr>
          <w:ilvl w:val="0"/>
          <w:numId w:val="16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побуждение к речевой деятельности, осуществление контроля за речевой деятельностью  детей;</w:t>
      </w:r>
    </w:p>
    <w:p w:rsidR="00E113DF" w:rsidRPr="00706CC6" w:rsidRDefault="00E113DF" w:rsidP="0035401F">
      <w:pPr>
        <w:widowControl/>
        <w:numPr>
          <w:ilvl w:val="0"/>
          <w:numId w:val="16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установление взаимосвязи между воспринимаемым предметом, его словесным обозначением и практическим действием;</w:t>
      </w:r>
    </w:p>
    <w:p w:rsidR="00E113DF" w:rsidRPr="00706CC6" w:rsidRDefault="00E113DF" w:rsidP="0035401F">
      <w:pPr>
        <w:widowControl/>
        <w:numPr>
          <w:ilvl w:val="0"/>
          <w:numId w:val="16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использование более медленного темпа обучения, многократного возвращения к изученному материалу;</w:t>
      </w:r>
    </w:p>
    <w:p w:rsidR="00E113DF" w:rsidRPr="00706CC6" w:rsidRDefault="00E113DF" w:rsidP="0035401F">
      <w:pPr>
        <w:widowControl/>
        <w:numPr>
          <w:ilvl w:val="0"/>
          <w:numId w:val="16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lastRenderedPageBreak/>
        <w:t>максимальное использование сохранных анализаторов ребёнка;</w:t>
      </w:r>
    </w:p>
    <w:p w:rsidR="00E113DF" w:rsidRPr="00706CC6" w:rsidRDefault="00E113DF" w:rsidP="0035401F">
      <w:pPr>
        <w:widowControl/>
        <w:numPr>
          <w:ilvl w:val="0"/>
          <w:numId w:val="16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E113DF" w:rsidRPr="00706CC6" w:rsidRDefault="00E113DF" w:rsidP="0035401F">
      <w:pPr>
        <w:widowControl/>
        <w:numPr>
          <w:ilvl w:val="0"/>
          <w:numId w:val="16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использование упражнений, направленных на развитие внимания, памяти, восприятия.</w:t>
      </w:r>
    </w:p>
    <w:p w:rsidR="00E113DF" w:rsidRPr="00706CC6" w:rsidRDefault="00E113DF" w:rsidP="007E20C8">
      <w:pPr>
        <w:ind w:firstLine="709"/>
        <w:jc w:val="both"/>
      </w:pPr>
      <w:r w:rsidRPr="00706CC6">
        <w:t>Ещё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</w:t>
      </w:r>
    </w:p>
    <w:p w:rsidR="00E113DF" w:rsidRPr="00706CC6" w:rsidRDefault="00E113DF" w:rsidP="007E20C8">
      <w:pPr>
        <w:ind w:firstLine="708"/>
        <w:jc w:val="both"/>
      </w:pPr>
      <w:r w:rsidRPr="00706CC6">
        <w:t xml:space="preserve">Занятия строятся с учетом основных </w:t>
      </w:r>
      <w:r w:rsidRPr="00706CC6">
        <w:rPr>
          <w:i/>
        </w:rPr>
        <w:t xml:space="preserve">принципов </w:t>
      </w:r>
      <w:r w:rsidRPr="00706CC6">
        <w:t>коррекционно-развивающего обучения</w:t>
      </w:r>
    </w:p>
    <w:p w:rsidR="00E113DF" w:rsidRPr="00706CC6" w:rsidRDefault="00E113DF" w:rsidP="007E20C8">
      <w:pPr>
        <w:ind w:firstLine="708"/>
        <w:jc w:val="both"/>
        <w:rPr>
          <w:b/>
          <w:bCs/>
          <w:i/>
          <w:iCs/>
        </w:rPr>
      </w:pPr>
      <w:r w:rsidRPr="00706CC6">
        <w:rPr>
          <w:b/>
          <w:i/>
          <w:iCs/>
        </w:rPr>
        <w:t xml:space="preserve">Принцип системности </w:t>
      </w:r>
      <w:r w:rsidRPr="00706CC6">
        <w:t>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</w:t>
      </w:r>
      <w:r w:rsidRPr="00706CC6">
        <w:rPr>
          <w:b/>
          <w:bCs/>
          <w:i/>
          <w:iCs/>
        </w:rPr>
        <w:t>.</w:t>
      </w:r>
    </w:p>
    <w:p w:rsidR="00E113DF" w:rsidRPr="00706CC6" w:rsidRDefault="00E113DF" w:rsidP="007E20C8">
      <w:pPr>
        <w:ind w:firstLine="708"/>
        <w:jc w:val="both"/>
        <w:rPr>
          <w:bCs/>
          <w:iCs/>
        </w:rPr>
      </w:pPr>
      <w:r w:rsidRPr="00706CC6">
        <w:rPr>
          <w:b/>
          <w:i/>
          <w:iCs/>
        </w:rPr>
        <w:t xml:space="preserve">Принцип единства </w:t>
      </w:r>
      <w:r w:rsidRPr="00706CC6">
        <w:rPr>
          <w:iCs/>
        </w:rPr>
        <w:t xml:space="preserve">диагностики и коррекции </w:t>
      </w:r>
      <w:r w:rsidRPr="00706CC6">
        <w:rPr>
          <w:bCs/>
          <w:iCs/>
        </w:rPr>
        <w:t>реализуется в двух аспектах.</w:t>
      </w:r>
    </w:p>
    <w:p w:rsidR="00E113DF" w:rsidRPr="00706CC6" w:rsidRDefault="00E113DF" w:rsidP="0035401F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5"/>
        <w:jc w:val="both"/>
        <w:rPr>
          <w:kern w:val="2"/>
        </w:rPr>
      </w:pPr>
      <w:r w:rsidRPr="00706CC6">
        <w:rPr>
          <w:kern w:val="2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E113DF" w:rsidRPr="00706CC6" w:rsidRDefault="00E113DF" w:rsidP="0035401F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5"/>
        <w:jc w:val="both"/>
        <w:rPr>
          <w:kern w:val="2"/>
        </w:rPr>
      </w:pPr>
      <w:r w:rsidRPr="00706CC6">
        <w:rPr>
          <w:kern w:val="2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E113DF" w:rsidRPr="00706CC6" w:rsidRDefault="00E113DF" w:rsidP="007E20C8">
      <w:pPr>
        <w:ind w:firstLine="708"/>
        <w:jc w:val="both"/>
      </w:pPr>
      <w:r w:rsidRPr="00706CC6">
        <w:rPr>
          <w:b/>
          <w:i/>
          <w:iCs/>
        </w:rPr>
        <w:t>Деятельностный принцип</w:t>
      </w:r>
      <w:r w:rsidRPr="00706CC6">
        <w:rPr>
          <w:iCs/>
        </w:rPr>
        <w:t xml:space="preserve"> коррекции</w:t>
      </w:r>
      <w:r w:rsidRPr="00706CC6"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E113DF" w:rsidRPr="00706CC6" w:rsidRDefault="00E113DF" w:rsidP="007E20C8">
      <w:pPr>
        <w:ind w:firstLine="708"/>
        <w:jc w:val="both"/>
      </w:pPr>
      <w:r w:rsidRPr="00706CC6">
        <w:rPr>
          <w:iCs/>
        </w:rPr>
        <w:t xml:space="preserve">Учёт индивидуальных особенностей личности </w:t>
      </w:r>
      <w:r w:rsidRPr="00706CC6"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E113DF" w:rsidRPr="00706CC6" w:rsidRDefault="00E113DF" w:rsidP="007E20C8">
      <w:pPr>
        <w:ind w:firstLine="708"/>
        <w:jc w:val="both"/>
      </w:pPr>
      <w:r w:rsidRPr="00706CC6">
        <w:rPr>
          <w:b/>
          <w:i/>
          <w:iCs/>
        </w:rPr>
        <w:t>Принцип динамичности</w:t>
      </w:r>
      <w:r w:rsidRPr="00706CC6">
        <w:rPr>
          <w:iCs/>
        </w:rPr>
        <w:t xml:space="preserve"> восприятия </w:t>
      </w:r>
      <w:r w:rsidRPr="00706CC6">
        <w:t>заключается в разработке таких заданий, при решении которых возникают какие-либо препятствия. Их преодоление 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E113DF" w:rsidRPr="00706CC6" w:rsidRDefault="00E113DF" w:rsidP="007E20C8">
      <w:pPr>
        <w:ind w:firstLine="708"/>
        <w:jc w:val="both"/>
      </w:pPr>
      <w:r w:rsidRPr="00706CC6">
        <w:rPr>
          <w:b/>
          <w:i/>
          <w:iCs/>
        </w:rPr>
        <w:t xml:space="preserve">Принцип продуктивной обработки информации </w:t>
      </w:r>
      <w:r w:rsidRPr="00706CC6">
        <w:t xml:space="preserve">заключается в организации обучения таким образом, чтобы у учащихся развивался навык переноса обработки информации, следовательно </w:t>
      </w:r>
      <w:r w:rsidRPr="00706CC6">
        <w:sym w:font="Symbol" w:char="F02D"/>
      </w:r>
      <w:r w:rsidRPr="00706CC6">
        <w:t xml:space="preserve"> механизм самостоятельного поиска, выбора и принятия решения.</w:t>
      </w:r>
    </w:p>
    <w:p w:rsidR="00E113DF" w:rsidRPr="00706CC6" w:rsidRDefault="00E113DF" w:rsidP="007E20C8">
      <w:pPr>
        <w:ind w:firstLine="709"/>
        <w:jc w:val="both"/>
      </w:pPr>
      <w:r w:rsidRPr="00706CC6">
        <w:rPr>
          <w:b/>
          <w:i/>
          <w:iCs/>
        </w:rPr>
        <w:t>Принцип учёта эмоциональной окрашенности материала</w:t>
      </w:r>
      <w:r w:rsidRPr="00706CC6">
        <w:t xml:space="preserve"> предполагает, чтобы игры, задания и упражнения создавали благоприятный, эмоциональный фон, стимулировали положительные отводимых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укомплектованных на основе сходства корригируемых недостатков.</w:t>
      </w:r>
    </w:p>
    <w:p w:rsidR="00E113DF" w:rsidRPr="00706CC6" w:rsidRDefault="00E113DF" w:rsidP="007E20C8">
      <w:pPr>
        <w:ind w:firstLine="708"/>
        <w:jc w:val="both"/>
      </w:pPr>
      <w:r w:rsidRPr="00706CC6">
        <w:rPr>
          <w:color w:val="000000"/>
        </w:rPr>
        <w:t xml:space="preserve">Работа с целым классом или с большим числом детей на этих занятиях не допускается. </w:t>
      </w:r>
      <w:r w:rsidRPr="00706CC6">
        <w:t xml:space="preserve">Обучающиеся,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обучающиеся, не усвоившие материал вследствие пропусков уроков по болезни либо из-за «нерабочих» состояний (чрезмерной возбудимости или заторможенности) </w:t>
      </w:r>
      <w:r w:rsidRPr="00706CC6">
        <w:lastRenderedPageBreak/>
        <w:t>во время уроков.</w:t>
      </w:r>
    </w:p>
    <w:p w:rsidR="00E113DF" w:rsidRPr="00706CC6" w:rsidRDefault="00E113DF" w:rsidP="007E20C8">
      <w:pPr>
        <w:ind w:firstLine="709"/>
        <w:jc w:val="both"/>
        <w:rPr>
          <w:color w:val="000000"/>
        </w:rPr>
      </w:pPr>
      <w:r w:rsidRPr="00706CC6">
        <w:rPr>
          <w:color w:val="000000"/>
        </w:rPr>
        <w:t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воспитатель, учитель-логопед, педагог-психолог, либо дети находятся на занятиях по внеурочной деятельности.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обучающихся. Планируется не столько достижение отдельного результата (например: выучить таблицу умножения), сколько создание условий для  развития ребенка.</w:t>
      </w:r>
    </w:p>
    <w:p w:rsidR="00E113DF" w:rsidRPr="00706CC6" w:rsidRDefault="00E113DF" w:rsidP="007E20C8">
      <w:pPr>
        <w:ind w:firstLine="708"/>
        <w:jc w:val="both"/>
      </w:pPr>
      <w:r w:rsidRPr="00706CC6">
        <w:t xml:space="preserve">Учет индивидуальных занятий осуществляется в «Журнале индивидуального сопровождения обучающихся, испытывающих трудности в обучении» так же, как по любому учебному предмету. </w:t>
      </w:r>
    </w:p>
    <w:p w:rsidR="00E113DF" w:rsidRPr="00706CC6" w:rsidRDefault="00E113DF" w:rsidP="007E20C8">
      <w:pPr>
        <w:ind w:firstLine="708"/>
        <w:jc w:val="both"/>
        <w:rPr>
          <w:color w:val="000000"/>
        </w:rPr>
      </w:pPr>
      <w:r w:rsidRPr="00706CC6">
        <w:rPr>
          <w:color w:val="000000"/>
        </w:rPr>
        <w:t xml:space="preserve">При организации коррекционных занятий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E113DF" w:rsidRPr="00706CC6" w:rsidRDefault="00E113DF" w:rsidP="007E20C8">
      <w:pPr>
        <w:ind w:firstLine="708"/>
        <w:jc w:val="both"/>
      </w:pPr>
      <w:r w:rsidRPr="00706CC6">
        <w:t xml:space="preserve">Изучение индивидуальных особенностей обучающихся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 </w:t>
      </w:r>
    </w:p>
    <w:p w:rsidR="00E113DF" w:rsidRPr="00706CC6" w:rsidRDefault="00E113DF" w:rsidP="007E20C8">
      <w:pPr>
        <w:ind w:firstLine="708"/>
        <w:jc w:val="both"/>
        <w:rPr>
          <w:i/>
          <w:iCs/>
        </w:rPr>
      </w:pPr>
      <w:r w:rsidRPr="00706CC6">
        <w:rPr>
          <w:b/>
          <w:i/>
          <w:iCs/>
        </w:rPr>
        <w:t xml:space="preserve">Лечебно-профилактический модуль </w:t>
      </w:r>
      <w:r w:rsidRPr="00706CC6">
        <w:t>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лечебно-профилактических действий.</w:t>
      </w:r>
    </w:p>
    <w:p w:rsidR="00E113DF" w:rsidRPr="00706CC6" w:rsidRDefault="00E113DF" w:rsidP="007E20C8">
      <w:pPr>
        <w:ind w:firstLine="709"/>
        <w:jc w:val="both"/>
      </w:pPr>
      <w:r w:rsidRPr="00706CC6">
        <w:t>Модуль предполагает проведение лечебно-профилактических мероприятий; осуществление контроля за соблюдением санитарно-гигиенических норм, режимом дня, питанием ребенка, проведение индивидуальных лечебно-профилактических действий, в зависимости от нарушения (медикаментозное лечение по назначению врача, специальные коррекционные занятия лечебной физкультурой,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использование здоровье сберегающих технологий на уроках и во внеурочной деятельности).</w:t>
      </w:r>
    </w:p>
    <w:p w:rsidR="00E113DF" w:rsidRPr="00706CC6" w:rsidRDefault="00E113DF" w:rsidP="007E20C8">
      <w:pPr>
        <w:ind w:firstLine="709"/>
        <w:jc w:val="both"/>
      </w:pPr>
      <w:r w:rsidRPr="00706CC6">
        <w:rPr>
          <w:b/>
          <w:i/>
          <w:iCs/>
        </w:rPr>
        <w:t>Социально-педагогический модуль</w:t>
      </w:r>
      <w:r w:rsidRPr="00706CC6"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7F711D" w:rsidRDefault="00E113DF" w:rsidP="007E20C8">
      <w:pPr>
        <w:ind w:firstLine="709"/>
        <w:jc w:val="both"/>
      </w:pPr>
      <w:r w:rsidRPr="00706CC6">
        <w:rPr>
          <w:iCs/>
        </w:rPr>
        <w:t>1.</w:t>
      </w:r>
      <w:r w:rsidRPr="00706CC6">
        <w:rPr>
          <w:i/>
          <w:iCs/>
        </w:rPr>
        <w:t xml:space="preserve"> Программы повышения профессиональной компетентности педагогов.</w:t>
      </w:r>
      <w:r w:rsidRPr="00706CC6">
        <w:t xml:space="preserve"> </w:t>
      </w:r>
    </w:p>
    <w:p w:rsidR="00E113DF" w:rsidRPr="00706CC6" w:rsidRDefault="00E113DF" w:rsidP="007E20C8">
      <w:pPr>
        <w:ind w:firstLine="709"/>
        <w:jc w:val="both"/>
      </w:pPr>
      <w:r w:rsidRPr="00706CC6">
        <w:t>Педагог должен быть знаком с особенностями развития данной неоднородной группы детей. Это необходимо для того, чтобы иметь возможность ра</w:t>
      </w:r>
      <w:r w:rsidR="00E5257E">
        <w:t xml:space="preserve">зобраться в комплексе проблем, </w:t>
      </w:r>
      <w:r w:rsidRPr="00706CC6">
        <w:t xml:space="preserve">грамотно поставить вопрос перед психологами-консультантами, правильно интерпретировать их рекомендации, координировать работу учителей-предметников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</w:t>
      </w:r>
      <w:r w:rsidR="00812FDD" w:rsidRPr="00706CC6">
        <w:t>квалификации,</w:t>
      </w:r>
      <w:r w:rsidRPr="00706CC6">
        <w:t xml:space="preserve"> на семинарах-практикумах, курсах переподготовки по направлению «Коррекционная педагогика в начальном образовании».</w:t>
      </w:r>
    </w:p>
    <w:p w:rsidR="007F711D" w:rsidRDefault="00E113DF" w:rsidP="007E20C8">
      <w:pPr>
        <w:ind w:firstLine="709"/>
        <w:jc w:val="both"/>
        <w:rPr>
          <w:i/>
          <w:iCs/>
        </w:rPr>
      </w:pPr>
      <w:r w:rsidRPr="00706CC6">
        <w:rPr>
          <w:iCs/>
        </w:rPr>
        <w:t>2.</w:t>
      </w:r>
      <w:r w:rsidRPr="00706CC6">
        <w:rPr>
          <w:i/>
          <w:iCs/>
        </w:rPr>
        <w:t xml:space="preserve"> Психотерапевтическая работа с семьёй. </w:t>
      </w:r>
    </w:p>
    <w:p w:rsidR="00E113DF" w:rsidRPr="00706CC6" w:rsidRDefault="00E113DF" w:rsidP="007E20C8">
      <w:pPr>
        <w:ind w:firstLine="709"/>
        <w:jc w:val="both"/>
      </w:pPr>
      <w:r w:rsidRPr="00706CC6"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E113DF" w:rsidRPr="00706CC6" w:rsidRDefault="00E113DF" w:rsidP="007E20C8">
      <w:pPr>
        <w:ind w:firstLine="709"/>
        <w:jc w:val="both"/>
        <w:rPr>
          <w:b/>
        </w:rPr>
      </w:pPr>
      <w:r w:rsidRPr="00706CC6">
        <w:rPr>
          <w:b/>
        </w:rPr>
        <w:t>Социальное партнерство предусматривает:</w:t>
      </w:r>
    </w:p>
    <w:p w:rsidR="00E113DF" w:rsidRPr="00706CC6" w:rsidRDefault="00E113DF" w:rsidP="0035401F">
      <w:pPr>
        <w:widowControl/>
        <w:numPr>
          <w:ilvl w:val="0"/>
          <w:numId w:val="16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lastRenderedPageBreak/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ЗПР;</w:t>
      </w:r>
    </w:p>
    <w:p w:rsidR="00E113DF" w:rsidRPr="00706CC6" w:rsidRDefault="00E113DF" w:rsidP="0035401F">
      <w:pPr>
        <w:widowControl/>
        <w:numPr>
          <w:ilvl w:val="0"/>
          <w:numId w:val="16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сотрудничество со средствами массовой информации;</w:t>
      </w:r>
    </w:p>
    <w:p w:rsidR="00E113DF" w:rsidRPr="00706CC6" w:rsidRDefault="00E113DF" w:rsidP="0035401F">
      <w:pPr>
        <w:widowControl/>
        <w:numPr>
          <w:ilvl w:val="0"/>
          <w:numId w:val="16"/>
        </w:numPr>
        <w:tabs>
          <w:tab w:val="clear" w:pos="720"/>
        </w:tabs>
        <w:autoSpaceDN/>
        <w:adjustRightInd/>
        <w:ind w:left="0" w:firstLine="360"/>
        <w:jc w:val="both"/>
      </w:pPr>
      <w:r w:rsidRPr="00706CC6">
        <w:t>сотрудничество с родительской общественностью.</w:t>
      </w:r>
    </w:p>
    <w:p w:rsidR="00E113DF" w:rsidRPr="00706CC6" w:rsidRDefault="00E113DF" w:rsidP="007E20C8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r w:rsidRPr="00706CC6">
        <w:rPr>
          <w:rFonts w:ascii="Times New Roman" w:hAnsi="Times New Roman" w:cs="Times New Roman"/>
          <w:b/>
          <w:noProof/>
          <w:color w:val="auto"/>
          <w:spacing w:val="2"/>
          <w:sz w:val="24"/>
          <w:szCs w:val="24"/>
        </w:rPr>
        <w:drawing>
          <wp:inline distT="0" distB="0" distL="0" distR="0">
            <wp:extent cx="5162550" cy="3200400"/>
            <wp:effectExtent l="19050" t="247650" r="1905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E113DF" w:rsidRPr="00706CC6" w:rsidRDefault="00E113DF" w:rsidP="007E20C8">
      <w:pPr>
        <w:ind w:firstLine="709"/>
        <w:jc w:val="both"/>
      </w:pPr>
      <w:r w:rsidRPr="00706CC6"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E113DF" w:rsidRPr="00706CC6" w:rsidRDefault="00E113DF" w:rsidP="007E20C8">
      <w:pPr>
        <w:jc w:val="both"/>
        <w:rPr>
          <w:b/>
          <w:color w:val="000000"/>
          <w:spacing w:val="1"/>
        </w:rPr>
      </w:pPr>
    </w:p>
    <w:p w:rsidR="00E113DF" w:rsidRPr="00706CC6" w:rsidRDefault="00E113DF" w:rsidP="007E20C8">
      <w:pPr>
        <w:jc w:val="both"/>
        <w:rPr>
          <w:b/>
          <w:color w:val="000000"/>
          <w:spacing w:val="1"/>
        </w:rPr>
      </w:pPr>
      <w:r w:rsidRPr="00706CC6">
        <w:rPr>
          <w:b/>
          <w:color w:val="000000"/>
          <w:spacing w:val="1"/>
        </w:rPr>
        <w:t>Планируемые результаты коррекционной работы</w:t>
      </w:r>
    </w:p>
    <w:p w:rsidR="00E113DF" w:rsidRPr="00706CC6" w:rsidRDefault="00E113DF" w:rsidP="0035401F">
      <w:pPr>
        <w:widowControl/>
        <w:numPr>
          <w:ilvl w:val="0"/>
          <w:numId w:val="12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</w:pPr>
      <w:r w:rsidRPr="00706CC6">
        <w:t>Развивать навыки самообслуживания.</w:t>
      </w:r>
    </w:p>
    <w:p w:rsidR="00E113DF" w:rsidRPr="00706CC6" w:rsidRDefault="00E113DF" w:rsidP="0035401F">
      <w:pPr>
        <w:widowControl/>
        <w:numPr>
          <w:ilvl w:val="0"/>
          <w:numId w:val="12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</w:pPr>
      <w:r w:rsidRPr="00706CC6">
        <w:t xml:space="preserve">Учиться выполнять социальные роли и соблюдать связанные с ними нормы поведения. </w:t>
      </w:r>
    </w:p>
    <w:p w:rsidR="00E113DF" w:rsidRPr="00706CC6" w:rsidRDefault="00E113DF" w:rsidP="0035401F">
      <w:pPr>
        <w:widowControl/>
        <w:numPr>
          <w:ilvl w:val="0"/>
          <w:numId w:val="12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</w:pPr>
      <w:r w:rsidRPr="00706CC6">
        <w:t>Тренировать все функции (восприятие, коммуникация, навыки грубой и тонкой моторики) облегчающие ему познание мира и функционирование в нём.</w:t>
      </w:r>
    </w:p>
    <w:p w:rsidR="00E113DF" w:rsidRPr="00706CC6" w:rsidRDefault="00E113DF" w:rsidP="007E20C8">
      <w:pPr>
        <w:jc w:val="both"/>
        <w:rPr>
          <w:b/>
          <w:color w:val="000000"/>
        </w:rPr>
      </w:pPr>
    </w:p>
    <w:p w:rsidR="00E113DF" w:rsidRPr="00706CC6" w:rsidRDefault="00E113DF" w:rsidP="007E20C8">
      <w:pPr>
        <w:jc w:val="both"/>
        <w:rPr>
          <w:b/>
          <w:color w:val="000000"/>
          <w:spacing w:val="-3"/>
        </w:rPr>
      </w:pPr>
      <w:r w:rsidRPr="00706CC6">
        <w:rPr>
          <w:b/>
          <w:color w:val="000000"/>
        </w:rPr>
        <w:t xml:space="preserve">Критерии оценки ожидаемых </w:t>
      </w:r>
      <w:r w:rsidRPr="00706CC6">
        <w:rPr>
          <w:b/>
          <w:color w:val="000000"/>
          <w:spacing w:val="-3"/>
        </w:rPr>
        <w:t>результатов</w:t>
      </w:r>
    </w:p>
    <w:p w:rsidR="00E113DF" w:rsidRPr="00706CC6" w:rsidRDefault="00E113DF" w:rsidP="0035401F">
      <w:pPr>
        <w:widowControl/>
        <w:numPr>
          <w:ilvl w:val="0"/>
          <w:numId w:val="13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  <w:rPr>
          <w:color w:val="000000"/>
          <w:spacing w:val="-1"/>
        </w:rPr>
      </w:pPr>
      <w:r w:rsidRPr="00706CC6">
        <w:rPr>
          <w:color w:val="000000"/>
        </w:rPr>
        <w:t xml:space="preserve">Достижение наилучших для данных условий </w:t>
      </w:r>
      <w:r w:rsidRPr="00706CC6">
        <w:rPr>
          <w:color w:val="000000"/>
          <w:spacing w:val="-2"/>
        </w:rPr>
        <w:t xml:space="preserve">результатов. </w:t>
      </w:r>
    </w:p>
    <w:p w:rsidR="00E113DF" w:rsidRPr="00706CC6" w:rsidRDefault="00E113DF" w:rsidP="0035401F">
      <w:pPr>
        <w:widowControl/>
        <w:numPr>
          <w:ilvl w:val="0"/>
          <w:numId w:val="13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  <w:rPr>
          <w:color w:val="000000"/>
        </w:rPr>
      </w:pPr>
      <w:r w:rsidRPr="00706CC6">
        <w:rPr>
          <w:color w:val="000000"/>
          <w:spacing w:val="-1"/>
        </w:rPr>
        <w:t xml:space="preserve">Повышение уровня реальных возможностей каждого ребенка с дальнейшей ориентацией на формы продолжения образования. </w:t>
      </w:r>
    </w:p>
    <w:p w:rsidR="00E113DF" w:rsidRPr="00706CC6" w:rsidRDefault="00E113DF" w:rsidP="0035401F">
      <w:pPr>
        <w:widowControl/>
        <w:numPr>
          <w:ilvl w:val="0"/>
          <w:numId w:val="13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  <w:rPr>
          <w:color w:val="000000"/>
          <w:spacing w:val="1"/>
        </w:rPr>
      </w:pPr>
      <w:r w:rsidRPr="00706CC6">
        <w:rPr>
          <w:color w:val="000000"/>
        </w:rPr>
        <w:t xml:space="preserve">Длительность сохранения обучающимися умственной </w:t>
      </w:r>
      <w:r w:rsidRPr="00706CC6">
        <w:rPr>
          <w:color w:val="000000"/>
          <w:spacing w:val="-1"/>
        </w:rPr>
        <w:t xml:space="preserve">работоспособности. </w:t>
      </w:r>
    </w:p>
    <w:p w:rsidR="00E113DF" w:rsidRPr="00706CC6" w:rsidRDefault="00E113DF" w:rsidP="007E20C8">
      <w:pPr>
        <w:jc w:val="both"/>
        <w:rPr>
          <w:color w:val="000000"/>
          <w:spacing w:val="-2"/>
        </w:rPr>
      </w:pPr>
      <w:r w:rsidRPr="00706CC6">
        <w:rPr>
          <w:color w:val="000000"/>
          <w:spacing w:val="1"/>
        </w:rPr>
        <w:t xml:space="preserve">Обеспечение условий коррекции недостатков </w:t>
      </w:r>
      <w:r w:rsidRPr="00706CC6">
        <w:rPr>
          <w:color w:val="000000"/>
          <w:spacing w:val="-1"/>
        </w:rPr>
        <w:t>учебной деятельности</w:t>
      </w:r>
      <w:r w:rsidRPr="00706CC6">
        <w:rPr>
          <w:color w:val="000000"/>
          <w:spacing w:val="-2"/>
        </w:rPr>
        <w:t>.</w:t>
      </w:r>
    </w:p>
    <w:p w:rsidR="00E113DF" w:rsidRPr="00706CC6" w:rsidRDefault="00E113DF" w:rsidP="007E20C8">
      <w:pPr>
        <w:jc w:val="both"/>
        <w:rPr>
          <w:b/>
          <w:color w:val="000000"/>
          <w:spacing w:val="-2"/>
        </w:rPr>
      </w:pPr>
    </w:p>
    <w:p w:rsidR="00E113DF" w:rsidRPr="00706CC6" w:rsidRDefault="00E113DF" w:rsidP="007E20C8">
      <w:pPr>
        <w:jc w:val="both"/>
        <w:rPr>
          <w:color w:val="000000"/>
          <w:spacing w:val="-2"/>
        </w:rPr>
      </w:pPr>
      <w:r w:rsidRPr="00706CC6">
        <w:rPr>
          <w:b/>
          <w:color w:val="000000"/>
          <w:spacing w:val="-2"/>
        </w:rPr>
        <w:t>Диагностический инструментарий</w:t>
      </w:r>
    </w:p>
    <w:p w:rsidR="00E113DF" w:rsidRPr="00706CC6" w:rsidRDefault="00E113DF" w:rsidP="0035401F">
      <w:pPr>
        <w:widowControl/>
        <w:numPr>
          <w:ilvl w:val="0"/>
          <w:numId w:val="14"/>
        </w:numPr>
        <w:autoSpaceDE/>
        <w:autoSpaceDN/>
        <w:adjustRightInd/>
        <w:jc w:val="both"/>
        <w:rPr>
          <w:color w:val="000000"/>
          <w:spacing w:val="-1"/>
        </w:rPr>
      </w:pPr>
      <w:r w:rsidRPr="00706CC6">
        <w:rPr>
          <w:color w:val="000000"/>
          <w:spacing w:val="-1"/>
        </w:rPr>
        <w:t>Анкетирование родителей, педагогов, обучающихся.</w:t>
      </w:r>
    </w:p>
    <w:p w:rsidR="00E113DF" w:rsidRPr="00706CC6" w:rsidRDefault="00E113DF" w:rsidP="0035401F">
      <w:pPr>
        <w:widowControl/>
        <w:numPr>
          <w:ilvl w:val="0"/>
          <w:numId w:val="14"/>
        </w:numPr>
        <w:autoSpaceDE/>
        <w:autoSpaceDN/>
        <w:adjustRightInd/>
        <w:jc w:val="both"/>
        <w:rPr>
          <w:color w:val="000000"/>
        </w:rPr>
      </w:pPr>
      <w:r w:rsidRPr="00706CC6">
        <w:rPr>
          <w:color w:val="000000"/>
        </w:rPr>
        <w:t xml:space="preserve">Диагностика УУД обучающихся. </w:t>
      </w:r>
    </w:p>
    <w:p w:rsidR="00E113DF" w:rsidRPr="00706CC6" w:rsidRDefault="00E113DF" w:rsidP="0035401F">
      <w:pPr>
        <w:widowControl/>
        <w:numPr>
          <w:ilvl w:val="0"/>
          <w:numId w:val="14"/>
        </w:numPr>
        <w:autoSpaceDE/>
        <w:autoSpaceDN/>
        <w:adjustRightInd/>
        <w:jc w:val="both"/>
        <w:rPr>
          <w:color w:val="000000"/>
          <w:spacing w:val="-3"/>
        </w:rPr>
      </w:pPr>
      <w:r w:rsidRPr="00706CC6">
        <w:rPr>
          <w:color w:val="000000"/>
          <w:spacing w:val="1"/>
        </w:rPr>
        <w:t xml:space="preserve">Диагностика работоспособности, мотивации </w:t>
      </w:r>
      <w:r w:rsidRPr="00706CC6">
        <w:rPr>
          <w:color w:val="000000"/>
          <w:spacing w:val="-3"/>
        </w:rPr>
        <w:t xml:space="preserve">обучающихся. </w:t>
      </w:r>
    </w:p>
    <w:p w:rsidR="00E113DF" w:rsidRPr="00706CC6" w:rsidRDefault="00E113DF" w:rsidP="0035401F">
      <w:pPr>
        <w:widowControl/>
        <w:numPr>
          <w:ilvl w:val="0"/>
          <w:numId w:val="14"/>
        </w:numPr>
        <w:autoSpaceDE/>
        <w:autoSpaceDN/>
        <w:adjustRightInd/>
        <w:jc w:val="both"/>
        <w:rPr>
          <w:color w:val="000000"/>
          <w:spacing w:val="2"/>
        </w:rPr>
      </w:pPr>
      <w:r w:rsidRPr="00706CC6">
        <w:rPr>
          <w:color w:val="000000"/>
          <w:spacing w:val="2"/>
        </w:rPr>
        <w:t xml:space="preserve">Диагностика определения степени помощи. </w:t>
      </w:r>
    </w:p>
    <w:p w:rsidR="00E113DF" w:rsidRPr="00706CC6" w:rsidRDefault="00E113DF" w:rsidP="0035401F">
      <w:pPr>
        <w:widowControl/>
        <w:numPr>
          <w:ilvl w:val="0"/>
          <w:numId w:val="14"/>
        </w:numPr>
        <w:autoSpaceDE/>
        <w:autoSpaceDN/>
        <w:adjustRightInd/>
        <w:jc w:val="both"/>
        <w:rPr>
          <w:color w:val="000000"/>
          <w:spacing w:val="-3"/>
        </w:rPr>
      </w:pPr>
      <w:r w:rsidRPr="00706CC6">
        <w:rPr>
          <w:color w:val="000000"/>
          <w:spacing w:val="-1"/>
        </w:rPr>
        <w:t>Промежуточная диагностика (изменение результа</w:t>
      </w:r>
      <w:r w:rsidRPr="00706CC6">
        <w:rPr>
          <w:color w:val="000000"/>
          <w:spacing w:val="-3"/>
        </w:rPr>
        <w:t>тов).</w:t>
      </w:r>
    </w:p>
    <w:p w:rsidR="00E113DF" w:rsidRPr="00706CC6" w:rsidRDefault="00E113DF" w:rsidP="0035401F">
      <w:pPr>
        <w:widowControl/>
        <w:numPr>
          <w:ilvl w:val="0"/>
          <w:numId w:val="14"/>
        </w:numPr>
        <w:autoSpaceDE/>
        <w:autoSpaceDN/>
        <w:adjustRightInd/>
        <w:jc w:val="both"/>
        <w:rPr>
          <w:color w:val="000000"/>
          <w:spacing w:val="-3"/>
        </w:rPr>
      </w:pPr>
      <w:r w:rsidRPr="00706CC6">
        <w:rPr>
          <w:color w:val="000000"/>
          <w:spacing w:val="-3"/>
        </w:rPr>
        <w:t>Диагностика уровня воспитанности обучающихся.</w:t>
      </w:r>
    </w:p>
    <w:p w:rsidR="00E113DF" w:rsidRPr="00706CC6" w:rsidRDefault="00E113DF" w:rsidP="007E20C8">
      <w:pPr>
        <w:jc w:val="both"/>
        <w:rPr>
          <w:b/>
        </w:rPr>
      </w:pPr>
    </w:p>
    <w:p w:rsidR="00E113DF" w:rsidRPr="00706CC6" w:rsidRDefault="00E113DF" w:rsidP="007E20C8">
      <w:pPr>
        <w:jc w:val="both"/>
        <w:rPr>
          <w:b/>
          <w:color w:val="000000"/>
        </w:rPr>
      </w:pPr>
      <w:r w:rsidRPr="00706CC6">
        <w:rPr>
          <w:b/>
        </w:rPr>
        <w:t>Уровни обучаемости</w:t>
      </w:r>
    </w:p>
    <w:p w:rsidR="00E113DF" w:rsidRPr="00706CC6" w:rsidRDefault="00E113DF" w:rsidP="007E20C8">
      <w:pPr>
        <w:ind w:firstLine="708"/>
        <w:jc w:val="both"/>
        <w:rPr>
          <w:b/>
          <w:color w:val="000000"/>
        </w:rPr>
      </w:pPr>
      <w:r w:rsidRPr="00706CC6">
        <w:rPr>
          <w:i/>
        </w:rPr>
        <w:lastRenderedPageBreak/>
        <w:t>I уровень учебной деятельности – общекультурный</w:t>
      </w:r>
      <w:r w:rsidRPr="00706CC6">
        <w:t>, демонстрирует ученик, который понимает основные положения курса, умеет объяснить правило, может применить его по образцу, отвечает на вопросы репродуктивного уровня.</w:t>
      </w:r>
    </w:p>
    <w:p w:rsidR="00E113DF" w:rsidRPr="00706CC6" w:rsidRDefault="00E113DF" w:rsidP="007E20C8">
      <w:pPr>
        <w:ind w:firstLine="708"/>
        <w:jc w:val="both"/>
      </w:pPr>
      <w:r w:rsidRPr="00706CC6">
        <w:rPr>
          <w:i/>
        </w:rPr>
        <w:t>II уровень – прикладной</w:t>
      </w:r>
      <w:r w:rsidRPr="00706CC6">
        <w:t xml:space="preserve"> – требует от ученика, кроме перечисленного, также выполнения заданий в измененной ситуации, умения демонстрировать понимание системности (взаимосвязи) понятийного аппарата темы, курса, не выходя за ее рамки.</w:t>
      </w:r>
    </w:p>
    <w:p w:rsidR="00E113DF" w:rsidRPr="00706CC6" w:rsidRDefault="00E113DF" w:rsidP="007E20C8">
      <w:pPr>
        <w:ind w:firstLine="708"/>
        <w:jc w:val="both"/>
      </w:pPr>
      <w:r w:rsidRPr="00706CC6">
        <w:rPr>
          <w:i/>
        </w:rPr>
        <w:t>III уровень – творческий –</w:t>
      </w:r>
      <w:r w:rsidRPr="00706CC6">
        <w:t xml:space="preserve"> демонстрируют дети, способные решать проблемы, выходящие за рамки курса, самостоятельно выбирать цели и программу действий.</w:t>
      </w:r>
    </w:p>
    <w:p w:rsidR="00E113DF" w:rsidRPr="00706CC6" w:rsidRDefault="00E113DF" w:rsidP="007E20C8">
      <w:pPr>
        <w:pStyle w:val="a9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E113DF" w:rsidRPr="00706CC6" w:rsidRDefault="00E113DF" w:rsidP="007E20C8">
      <w:pPr>
        <w:pStyle w:val="a9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b/>
          <w:bCs/>
          <w:iCs/>
          <w:sz w:val="24"/>
          <w:szCs w:val="24"/>
        </w:rPr>
        <w:t>Содержание коррекционно-развивающей области</w:t>
      </w:r>
      <w:r w:rsidRPr="00706CC6">
        <w:rPr>
          <w:rFonts w:ascii="Times New Roman" w:hAnsi="Times New Roman"/>
          <w:bCs/>
          <w:iCs/>
          <w:sz w:val="24"/>
          <w:szCs w:val="24"/>
        </w:rPr>
        <w:t xml:space="preserve"> представлено следующими обязательными коррекционными курсами:</w:t>
      </w:r>
      <w:r w:rsidRPr="00706C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06CC6">
        <w:rPr>
          <w:rFonts w:ascii="Times New Roman" w:hAnsi="Times New Roman"/>
          <w:sz w:val="24"/>
          <w:szCs w:val="24"/>
        </w:rPr>
        <w:t xml:space="preserve">«Коррекционно-развивающие занятия (логопедические и психокоррекционные)» (фронтальные и/или индивидуальные занятия). </w:t>
      </w:r>
    </w:p>
    <w:p w:rsidR="00E113DF" w:rsidRPr="00706CC6" w:rsidRDefault="00E113DF" w:rsidP="007E20C8">
      <w:pPr>
        <w:jc w:val="center"/>
        <w:rPr>
          <w:b/>
          <w:i/>
        </w:rPr>
      </w:pPr>
      <w:r w:rsidRPr="00706CC6">
        <w:rPr>
          <w:b/>
          <w:bCs/>
          <w:i/>
        </w:rPr>
        <w:t xml:space="preserve">Коррекционный курс </w:t>
      </w:r>
      <w:r w:rsidRPr="00706CC6">
        <w:t>«</w:t>
      </w:r>
      <w:r w:rsidRPr="00706CC6">
        <w:rPr>
          <w:b/>
          <w:i/>
        </w:rPr>
        <w:t xml:space="preserve">Коррекционно-развивающие занятия </w:t>
      </w:r>
    </w:p>
    <w:p w:rsidR="00E113DF" w:rsidRPr="00706CC6" w:rsidRDefault="00E113DF" w:rsidP="007E20C8">
      <w:pPr>
        <w:jc w:val="center"/>
      </w:pPr>
      <w:r w:rsidRPr="00706CC6">
        <w:rPr>
          <w:b/>
          <w:i/>
        </w:rPr>
        <w:t>(логопедические и психокоррекционные)»</w:t>
      </w:r>
    </w:p>
    <w:p w:rsidR="00E113DF" w:rsidRPr="00706CC6" w:rsidRDefault="00E113DF" w:rsidP="007E20C8">
      <w:pPr>
        <w:jc w:val="center"/>
        <w:rPr>
          <w:b/>
        </w:rPr>
      </w:pPr>
    </w:p>
    <w:p w:rsidR="00E113DF" w:rsidRPr="00706CC6" w:rsidRDefault="00E113DF" w:rsidP="007E20C8">
      <w:pPr>
        <w:jc w:val="center"/>
        <w:rPr>
          <w:b/>
        </w:rPr>
      </w:pPr>
      <w:r w:rsidRPr="00706CC6">
        <w:rPr>
          <w:b/>
        </w:rPr>
        <w:t>Логопедические занятия</w:t>
      </w:r>
    </w:p>
    <w:p w:rsidR="00E113DF" w:rsidRPr="00706CC6" w:rsidRDefault="00E113DF" w:rsidP="007E20C8">
      <w:pPr>
        <w:pStyle w:val="a9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b/>
          <w:sz w:val="24"/>
          <w:szCs w:val="24"/>
        </w:rPr>
        <w:t xml:space="preserve">Цель </w:t>
      </w:r>
      <w:r w:rsidRPr="00706CC6">
        <w:rPr>
          <w:rFonts w:ascii="Times New Roman" w:hAnsi="Times New Roman"/>
          <w:sz w:val="24"/>
          <w:szCs w:val="24"/>
        </w:rPr>
        <w:t xml:space="preserve"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речи. </w:t>
      </w:r>
    </w:p>
    <w:p w:rsidR="00E113DF" w:rsidRPr="00706CC6" w:rsidRDefault="00E113DF" w:rsidP="007E20C8">
      <w:pPr>
        <w:pStyle w:val="a9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sz w:val="24"/>
          <w:szCs w:val="24"/>
        </w:rPr>
        <w:t xml:space="preserve">Основными </w:t>
      </w:r>
      <w:r w:rsidRPr="00706CC6">
        <w:rPr>
          <w:rFonts w:ascii="Times New Roman" w:hAnsi="Times New Roman"/>
          <w:b/>
          <w:sz w:val="24"/>
          <w:szCs w:val="24"/>
        </w:rPr>
        <w:t>направлениями</w:t>
      </w:r>
      <w:r w:rsidRPr="00706CC6">
        <w:rPr>
          <w:rFonts w:ascii="Times New Roman" w:hAnsi="Times New Roman"/>
          <w:sz w:val="24"/>
          <w:szCs w:val="24"/>
        </w:rPr>
        <w:t xml:space="preserve"> логопедической работы является:</w:t>
      </w:r>
    </w:p>
    <w:p w:rsidR="00E113DF" w:rsidRPr="00706CC6" w:rsidRDefault="00E113DF" w:rsidP="0035401F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b/>
          <w:sz w:val="24"/>
          <w:szCs w:val="24"/>
        </w:rPr>
        <w:t>диагностика и коррекция звукопроизношения</w:t>
      </w:r>
      <w:r w:rsidRPr="00706CC6">
        <w:rPr>
          <w:rFonts w:ascii="Times New Roman" w:hAnsi="Times New Roman"/>
          <w:sz w:val="24"/>
          <w:szCs w:val="24"/>
        </w:rPr>
        <w:t xml:space="preserve"> (постановка, автоматизация и дифференциация звуков речи);</w:t>
      </w:r>
    </w:p>
    <w:p w:rsidR="00E113DF" w:rsidRPr="00706CC6" w:rsidRDefault="00E113DF" w:rsidP="0035401F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b/>
          <w:sz w:val="24"/>
          <w:szCs w:val="24"/>
        </w:rPr>
        <w:t>диагностика и коррекция лексической стороны речи (</w:t>
      </w:r>
      <w:r w:rsidRPr="00706CC6">
        <w:rPr>
          <w:rFonts w:ascii="Times New Roman" w:hAnsi="Times New Roman"/>
          <w:sz w:val="24"/>
          <w:szCs w:val="24"/>
        </w:rPr>
        <w:t>обогащение словаря, его расширение и уточнение);</w:t>
      </w:r>
    </w:p>
    <w:p w:rsidR="00E113DF" w:rsidRPr="00706CC6" w:rsidRDefault="00E113DF" w:rsidP="0035401F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b/>
          <w:sz w:val="24"/>
          <w:szCs w:val="24"/>
        </w:rPr>
        <w:t>диагностика и коррекция грамматического строя речи</w:t>
      </w:r>
      <w:r w:rsidRPr="00706CC6">
        <w:rPr>
          <w:rFonts w:ascii="Times New Roman" w:hAnsi="Times New Roman"/>
          <w:sz w:val="24"/>
          <w:szCs w:val="24"/>
        </w:rPr>
        <w:t xml:space="preserve"> (синтаксической структуры речевых высказываний, словоизменения и словообразования);</w:t>
      </w:r>
    </w:p>
    <w:p w:rsidR="00E113DF" w:rsidRPr="00706CC6" w:rsidRDefault="00E113DF" w:rsidP="0035401F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 w:rsidRPr="00706CC6">
        <w:rPr>
          <w:rFonts w:ascii="Times New Roman" w:hAnsi="Times New Roman"/>
          <w:b/>
          <w:sz w:val="24"/>
          <w:szCs w:val="24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706CC6">
        <w:rPr>
          <w:rFonts w:ascii="Times New Roman" w:hAnsi="Times New Roman"/>
          <w:sz w:val="24"/>
          <w:szCs w:val="24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E113DF" w:rsidRPr="00706CC6" w:rsidRDefault="00E113DF" w:rsidP="0035401F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b/>
          <w:sz w:val="24"/>
          <w:szCs w:val="24"/>
        </w:rPr>
        <w:t>коррекция нарушений чтения и письма</w:t>
      </w:r>
      <w:r w:rsidRPr="00706CC6">
        <w:rPr>
          <w:rFonts w:ascii="Times New Roman" w:hAnsi="Times New Roman"/>
          <w:sz w:val="24"/>
          <w:szCs w:val="24"/>
        </w:rPr>
        <w:t xml:space="preserve">; </w:t>
      </w:r>
    </w:p>
    <w:p w:rsidR="00E113DF" w:rsidRPr="00706CC6" w:rsidRDefault="00E113DF" w:rsidP="0035401F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b/>
          <w:sz w:val="24"/>
          <w:szCs w:val="24"/>
        </w:rPr>
        <w:t>расширение представлений об окружающей действительности</w:t>
      </w:r>
      <w:r w:rsidRPr="00706CC6">
        <w:rPr>
          <w:rFonts w:ascii="Times New Roman" w:hAnsi="Times New Roman"/>
          <w:sz w:val="24"/>
          <w:szCs w:val="24"/>
        </w:rPr>
        <w:t xml:space="preserve">; </w:t>
      </w:r>
    </w:p>
    <w:p w:rsidR="00E113DF" w:rsidRPr="00706CC6" w:rsidRDefault="00E113DF" w:rsidP="0035401F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b/>
          <w:sz w:val="24"/>
          <w:szCs w:val="24"/>
        </w:rPr>
        <w:t>развитие познавательной сферы</w:t>
      </w:r>
      <w:r w:rsidRPr="00706CC6">
        <w:rPr>
          <w:rFonts w:ascii="Times New Roman" w:hAnsi="Times New Roman"/>
          <w:sz w:val="24"/>
          <w:szCs w:val="24"/>
        </w:rPr>
        <w:t xml:space="preserve"> (мышления, памяти, внимания и др. познавательных процессов).</w:t>
      </w:r>
    </w:p>
    <w:p w:rsidR="00E113DF" w:rsidRPr="00706CC6" w:rsidRDefault="00E113DF" w:rsidP="007E20C8">
      <w:pPr>
        <w:pStyle w:val="Default"/>
        <w:jc w:val="center"/>
        <w:rPr>
          <w:b/>
          <w:color w:val="auto"/>
        </w:rPr>
      </w:pPr>
    </w:p>
    <w:p w:rsidR="00E113DF" w:rsidRPr="00706CC6" w:rsidRDefault="00E113DF" w:rsidP="007E20C8">
      <w:pPr>
        <w:pStyle w:val="Default"/>
        <w:jc w:val="center"/>
        <w:rPr>
          <w:b/>
          <w:color w:val="auto"/>
        </w:rPr>
      </w:pPr>
      <w:r w:rsidRPr="00706CC6">
        <w:rPr>
          <w:b/>
          <w:color w:val="auto"/>
        </w:rPr>
        <w:t>Психокоррекционные занятия</w:t>
      </w:r>
    </w:p>
    <w:p w:rsidR="00E113DF" w:rsidRPr="00706CC6" w:rsidRDefault="00E113DF" w:rsidP="007E20C8">
      <w:pPr>
        <w:pStyle w:val="Default"/>
        <w:ind w:firstLine="720"/>
        <w:jc w:val="both"/>
        <w:rPr>
          <w:color w:val="auto"/>
        </w:rPr>
      </w:pPr>
      <w:r w:rsidRPr="00706CC6">
        <w:rPr>
          <w:b/>
          <w:color w:val="auto"/>
        </w:rPr>
        <w:t xml:space="preserve">Цель </w:t>
      </w:r>
      <w:r w:rsidRPr="00706CC6">
        <w:rPr>
          <w:color w:val="auto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E113DF" w:rsidRPr="00706CC6" w:rsidRDefault="00E113DF" w:rsidP="007E20C8">
      <w:pPr>
        <w:pStyle w:val="Default"/>
        <w:ind w:firstLine="720"/>
        <w:jc w:val="both"/>
        <w:rPr>
          <w:color w:val="auto"/>
        </w:rPr>
      </w:pPr>
      <w:r w:rsidRPr="00706CC6">
        <w:rPr>
          <w:color w:val="auto"/>
        </w:rPr>
        <w:t xml:space="preserve">Основные </w:t>
      </w:r>
      <w:r w:rsidRPr="00706CC6">
        <w:rPr>
          <w:b/>
          <w:color w:val="auto"/>
        </w:rPr>
        <w:t>направления</w:t>
      </w:r>
      <w:r w:rsidRPr="00706CC6">
        <w:rPr>
          <w:color w:val="auto"/>
        </w:rPr>
        <w:t xml:space="preserve"> работы: </w:t>
      </w:r>
    </w:p>
    <w:p w:rsidR="00E113DF" w:rsidRPr="00706CC6" w:rsidRDefault="00E113DF" w:rsidP="0035401F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706CC6">
        <w:rPr>
          <w:b/>
          <w:color w:val="auto"/>
        </w:rPr>
        <w:t xml:space="preserve">диагностика и развитие познавательной </w:t>
      </w:r>
      <w:r w:rsidR="00812FDD" w:rsidRPr="00706CC6">
        <w:rPr>
          <w:b/>
          <w:color w:val="auto"/>
        </w:rPr>
        <w:t>сферы,</w:t>
      </w:r>
      <w:r w:rsidRPr="00706CC6">
        <w:rPr>
          <w:b/>
          <w:color w:val="auto"/>
        </w:rPr>
        <w:t xml:space="preserve"> </w:t>
      </w:r>
      <w:r w:rsidRPr="00706CC6">
        <w:rPr>
          <w:b/>
        </w:rPr>
        <w:t>и целенаправленное формирование высших психических функций</w:t>
      </w:r>
      <w:r w:rsidRPr="00706CC6">
        <w:rPr>
          <w:color w:val="auto"/>
        </w:rPr>
        <w:t xml:space="preserve"> (формирование учебной мотивации, активизация сенсорно-перцептивной, мнемической и мыслительной деятельности, </w:t>
      </w:r>
      <w:r w:rsidRPr="00706CC6">
        <w:rPr>
          <w:rStyle w:val="submenu-table"/>
          <w:bCs/>
          <w:iCs/>
        </w:rPr>
        <w:t>развития пространственно-временных представлений</w:t>
      </w:r>
      <w:r w:rsidRPr="00706CC6">
        <w:rPr>
          <w:color w:val="auto"/>
        </w:rPr>
        <w:t xml:space="preserve">); </w:t>
      </w:r>
    </w:p>
    <w:p w:rsidR="00E113DF" w:rsidRPr="00706CC6" w:rsidRDefault="00E113DF" w:rsidP="0035401F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706CC6">
        <w:rPr>
          <w:b/>
          <w:color w:val="auto"/>
        </w:rPr>
        <w:t xml:space="preserve">диагностика и развитие эмоционально-личностной сферы </w:t>
      </w:r>
      <w:r w:rsidRPr="00706CC6">
        <w:rPr>
          <w:b/>
        </w:rPr>
        <w:t>и коррекция ее недостатков</w:t>
      </w:r>
      <w:r w:rsidRPr="00706CC6">
        <w:rPr>
          <w:color w:val="auto"/>
        </w:rPr>
        <w:t xml:space="preserve">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706CC6">
        <w:t>создание ситуации успешной деятельности</w:t>
      </w:r>
      <w:r w:rsidRPr="00706CC6">
        <w:rPr>
          <w:color w:val="auto"/>
        </w:rPr>
        <w:t xml:space="preserve">); </w:t>
      </w:r>
    </w:p>
    <w:p w:rsidR="00E113DF" w:rsidRPr="00706CC6" w:rsidRDefault="00E113DF" w:rsidP="0035401F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706CC6">
        <w:rPr>
          <w:b/>
          <w:color w:val="auto"/>
        </w:rPr>
        <w:t>диагностика и развитие коммуникативной сферы и социальная интеграции</w:t>
      </w:r>
      <w:r w:rsidRPr="00706CC6">
        <w:rPr>
          <w:color w:val="auto"/>
        </w:rPr>
        <w:t xml:space="preserve"> (развитие способности к эмпатии, сопереживанию); </w:t>
      </w:r>
    </w:p>
    <w:p w:rsidR="00E113DF" w:rsidRPr="00706CC6" w:rsidRDefault="00E113DF" w:rsidP="0035401F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706CC6">
        <w:rPr>
          <w:b/>
          <w:color w:val="auto"/>
        </w:rPr>
        <w:lastRenderedPageBreak/>
        <w:t>формирование продуктивных видов взаимодействия с окружающими</w:t>
      </w:r>
      <w:r w:rsidRPr="00706CC6">
        <w:rPr>
          <w:color w:val="auto"/>
        </w:rPr>
        <w:t xml:space="preserve"> (в семье, классе), </w:t>
      </w:r>
      <w:r w:rsidRPr="00706CC6">
        <w:rPr>
          <w:b/>
          <w:color w:val="auto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Pr="00706CC6">
        <w:rPr>
          <w:color w:val="auto"/>
        </w:rPr>
        <w:t>(</w:t>
      </w:r>
      <w:r w:rsidRPr="00706CC6">
        <w:t>формирование правил и норм поведения в группе, адекватное понимание социальных ролей в значимых ситуациях</w:t>
      </w:r>
      <w:r w:rsidRPr="00706CC6">
        <w:rPr>
          <w:color w:val="auto"/>
        </w:rPr>
        <w:t xml:space="preserve">); </w:t>
      </w:r>
    </w:p>
    <w:p w:rsidR="00E113DF" w:rsidRPr="00706CC6" w:rsidRDefault="00E113DF" w:rsidP="0035401F">
      <w:pPr>
        <w:pStyle w:val="Default"/>
        <w:numPr>
          <w:ilvl w:val="0"/>
          <w:numId w:val="18"/>
        </w:numPr>
        <w:ind w:left="0" w:firstLine="709"/>
        <w:jc w:val="both"/>
        <w:rPr>
          <w:b/>
        </w:rPr>
      </w:pPr>
      <w:r w:rsidRPr="00706CC6">
        <w:rPr>
          <w:b/>
        </w:rPr>
        <w:t xml:space="preserve">формирование произвольной регуляции деятельности и поведения </w:t>
      </w:r>
      <w:r w:rsidRPr="00706CC6">
        <w:t>(развитие произвольной регуляции деятельности и поведения, формирование способности к планированию и контролю)</w:t>
      </w:r>
      <w:r w:rsidRPr="00706CC6">
        <w:rPr>
          <w:b/>
        </w:rPr>
        <w:t>.</w:t>
      </w:r>
    </w:p>
    <w:p w:rsidR="00E113DF" w:rsidRPr="00706CC6" w:rsidRDefault="00E113DF" w:rsidP="007E20C8">
      <w:pPr>
        <w:pStyle w:val="Default"/>
        <w:jc w:val="both"/>
      </w:pPr>
      <w:bookmarkStart w:id="4" w:name="_Toc415833135"/>
    </w:p>
    <w:bookmarkEnd w:id="4"/>
    <w:p w:rsidR="00686CFC" w:rsidRPr="00706CC6" w:rsidRDefault="00686CFC" w:rsidP="007E20C8">
      <w:pPr>
        <w:ind w:firstLine="709"/>
        <w:jc w:val="both"/>
        <w:rPr>
          <w:b/>
        </w:rPr>
      </w:pPr>
    </w:p>
    <w:p w:rsidR="00E96F85" w:rsidRDefault="005B208A" w:rsidP="00B5672A">
      <w:pPr>
        <w:pStyle w:val="TableParagraph"/>
        <w:pageBreakBefore/>
        <w:ind w:left="79"/>
        <w:jc w:val="center"/>
        <w:rPr>
          <w:b/>
          <w:sz w:val="24"/>
          <w:szCs w:val="24"/>
          <w:lang w:val="ru-RU"/>
        </w:rPr>
      </w:pPr>
      <w:r w:rsidRPr="00E96F85">
        <w:rPr>
          <w:b/>
          <w:sz w:val="24"/>
          <w:szCs w:val="24"/>
          <w:lang w:val="ru-RU"/>
        </w:rPr>
        <w:lastRenderedPageBreak/>
        <w:t>ОРГАНИЗАЦИОННЫЙ РАЗДЕЛ</w:t>
      </w:r>
      <w:r w:rsidR="000466A2" w:rsidRPr="00E96F85">
        <w:rPr>
          <w:b/>
          <w:sz w:val="24"/>
          <w:szCs w:val="24"/>
          <w:lang w:val="ru-RU"/>
        </w:rPr>
        <w:t xml:space="preserve"> </w:t>
      </w:r>
    </w:p>
    <w:p w:rsidR="00E96F85" w:rsidRPr="00E96F85" w:rsidRDefault="00E96F85" w:rsidP="00E96F85">
      <w:pPr>
        <w:pStyle w:val="TableParagraph"/>
        <w:ind w:left="79"/>
        <w:jc w:val="center"/>
        <w:rPr>
          <w:b/>
          <w:sz w:val="24"/>
          <w:szCs w:val="24"/>
          <w:lang w:val="ru-RU"/>
        </w:rPr>
      </w:pPr>
      <w:r w:rsidRPr="00E96F85">
        <w:rPr>
          <w:b/>
          <w:sz w:val="24"/>
          <w:szCs w:val="24"/>
          <w:lang w:val="ru-RU"/>
        </w:rPr>
        <w:t>АДАПТИРОВАННОЙ ОСНОВНОЙ ОБЩЕОБРАЗОВАТЕЛЬНОЙ ПРОГРАММЫ НАЧАЛЬНОГО ОБЩЕГО ОБРАЗОВАНИЯ</w:t>
      </w:r>
    </w:p>
    <w:p w:rsidR="00706CC6" w:rsidRDefault="00E96F85" w:rsidP="00E96F85">
      <w:pPr>
        <w:pStyle w:val="2"/>
        <w:rPr>
          <w:b/>
          <w:sz w:val="24"/>
          <w:szCs w:val="24"/>
        </w:rPr>
      </w:pPr>
      <w:r w:rsidRPr="00A20FBD">
        <w:rPr>
          <w:b/>
          <w:sz w:val="24"/>
          <w:szCs w:val="24"/>
        </w:rPr>
        <w:t>(вариант 7.1)</w:t>
      </w:r>
    </w:p>
    <w:p w:rsidR="00E96F85" w:rsidRPr="00E96F85" w:rsidRDefault="00E96F85" w:rsidP="00E96F85"/>
    <w:p w:rsidR="005B208A" w:rsidRPr="00706CC6" w:rsidRDefault="005B208A" w:rsidP="00B5672A">
      <w:pPr>
        <w:pStyle w:val="2"/>
        <w:tabs>
          <w:tab w:val="left" w:pos="3323"/>
        </w:tabs>
        <w:jc w:val="left"/>
        <w:rPr>
          <w:b/>
          <w:sz w:val="24"/>
          <w:szCs w:val="24"/>
          <w:u w:val="single"/>
        </w:rPr>
      </w:pPr>
      <w:r w:rsidRPr="00706CC6">
        <w:rPr>
          <w:b/>
          <w:sz w:val="24"/>
          <w:szCs w:val="24"/>
          <w:u w:val="single"/>
        </w:rPr>
        <w:t xml:space="preserve">1.Учебный план </w:t>
      </w:r>
      <w:r w:rsidR="00706CC6">
        <w:rPr>
          <w:b/>
          <w:sz w:val="24"/>
          <w:szCs w:val="24"/>
          <w:u w:val="single"/>
        </w:rPr>
        <w:t xml:space="preserve"> АООП НОО (вариант 7.1</w:t>
      </w:r>
      <w:r w:rsidRPr="00706CC6">
        <w:rPr>
          <w:b/>
          <w:sz w:val="24"/>
          <w:szCs w:val="24"/>
          <w:u w:val="single"/>
        </w:rPr>
        <w:t>)</w:t>
      </w:r>
    </w:p>
    <w:p w:rsidR="005B208A" w:rsidRPr="00706CC6" w:rsidRDefault="005B208A" w:rsidP="007E20C8">
      <w:pPr>
        <w:pStyle w:val="afe"/>
        <w:ind w:firstLine="720"/>
      </w:pPr>
      <w:r w:rsidRPr="00706CC6">
        <w:t xml:space="preserve">Учебный план АООП НОО </w:t>
      </w:r>
      <w:r w:rsidR="00706CC6">
        <w:t>(вариант 7.1</w:t>
      </w:r>
      <w:r w:rsidRPr="00706CC6">
        <w:t xml:space="preserve">) (обязательные предметные области учебного плана и учебные предметы) соответствуют ООП НОО Гимназии </w:t>
      </w:r>
      <w:r w:rsidRPr="00706CC6">
        <w:rPr>
          <w:b/>
        </w:rPr>
        <w:t>(Приложение 1.)</w:t>
      </w:r>
    </w:p>
    <w:p w:rsidR="005B208A" w:rsidRPr="00706CC6" w:rsidRDefault="005B208A" w:rsidP="00B5672A">
      <w:pPr>
        <w:pStyle w:val="2"/>
        <w:tabs>
          <w:tab w:val="left" w:pos="3323"/>
        </w:tabs>
        <w:jc w:val="left"/>
        <w:rPr>
          <w:b/>
          <w:bCs/>
          <w:i/>
          <w:iCs/>
          <w:sz w:val="24"/>
          <w:szCs w:val="24"/>
          <w:u w:val="single"/>
        </w:rPr>
      </w:pPr>
      <w:r w:rsidRPr="00706CC6">
        <w:rPr>
          <w:b/>
          <w:sz w:val="24"/>
          <w:szCs w:val="24"/>
          <w:u w:val="single"/>
        </w:rPr>
        <w:t>2.План внеурочной деятельности</w:t>
      </w:r>
      <w:r w:rsidR="00706CC6">
        <w:rPr>
          <w:b/>
          <w:sz w:val="24"/>
          <w:szCs w:val="24"/>
          <w:u w:val="single"/>
        </w:rPr>
        <w:t xml:space="preserve"> АООП НОО (вариант 7.1</w:t>
      </w:r>
      <w:r w:rsidRPr="00706CC6">
        <w:rPr>
          <w:b/>
          <w:sz w:val="24"/>
          <w:szCs w:val="24"/>
          <w:u w:val="single"/>
        </w:rPr>
        <w:t>)</w:t>
      </w:r>
    </w:p>
    <w:p w:rsidR="005B208A" w:rsidRPr="00706CC6" w:rsidRDefault="005B208A" w:rsidP="007E20C8">
      <w:pPr>
        <w:pStyle w:val="afe"/>
        <w:spacing w:after="0"/>
        <w:ind w:firstLine="720"/>
        <w:jc w:val="both"/>
      </w:pPr>
      <w:r w:rsidRPr="00706CC6">
        <w:t>План внеурочной деятельности по направлениям АООП НОО (</w:t>
      </w:r>
      <w:r w:rsidR="00706CC6">
        <w:t>вариант 7.1</w:t>
      </w:r>
      <w:r w:rsidRPr="00706CC6">
        <w:t xml:space="preserve">) (кроме коррекционно-развивающей области) соответствуют ООП НОО Гимназии </w:t>
      </w:r>
      <w:r w:rsidRPr="00706CC6">
        <w:rPr>
          <w:b/>
        </w:rPr>
        <w:t>(Приложение 2.)</w:t>
      </w:r>
    </w:p>
    <w:p w:rsidR="005B208A" w:rsidRPr="00706CC6" w:rsidRDefault="005B208A" w:rsidP="007E20C8">
      <w:pPr>
        <w:pStyle w:val="afe"/>
        <w:spacing w:after="0"/>
        <w:ind w:firstLine="720"/>
        <w:jc w:val="both"/>
      </w:pPr>
      <w:r w:rsidRPr="00706CC6">
        <w:t xml:space="preserve">План внеурочной деятельности направлен </w:t>
      </w:r>
      <w:r w:rsidR="00545008" w:rsidRPr="00706CC6">
        <w:t>на достижение обучающимися</w:t>
      </w:r>
      <w:r w:rsidRPr="00706CC6">
        <w:t xml:space="preserve"> планируемых результатов освоения АООП НОО (вариа</w:t>
      </w:r>
      <w:r w:rsidR="00706CC6">
        <w:t>нт 7.1</w:t>
      </w:r>
      <w:r w:rsidRPr="00706CC6">
        <w:t>)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5B208A" w:rsidRPr="00706CC6" w:rsidRDefault="005B208A" w:rsidP="007E20C8">
      <w:pPr>
        <w:pStyle w:val="afe"/>
        <w:spacing w:after="0"/>
        <w:ind w:firstLine="720"/>
        <w:jc w:val="both"/>
      </w:pPr>
      <w:r w:rsidRPr="00706CC6">
        <w:t>Реализуется оптимизационная модель внеурочной деятельности.</w:t>
      </w:r>
    </w:p>
    <w:p w:rsidR="005B208A" w:rsidRPr="00706CC6" w:rsidRDefault="005B208A" w:rsidP="007E20C8">
      <w:pPr>
        <w:pStyle w:val="afe"/>
        <w:spacing w:after="0"/>
        <w:ind w:firstLine="720"/>
      </w:pPr>
      <w:r w:rsidRPr="00706CC6"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5B208A" w:rsidRPr="00706CC6" w:rsidRDefault="005B208A" w:rsidP="0035401F">
      <w:pPr>
        <w:pStyle w:val="a9"/>
        <w:widowControl w:val="0"/>
        <w:numPr>
          <w:ilvl w:val="0"/>
          <w:numId w:val="21"/>
        </w:numPr>
        <w:tabs>
          <w:tab w:val="left" w:pos="1529"/>
          <w:tab w:val="left" w:pos="153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sz w:val="24"/>
          <w:szCs w:val="24"/>
        </w:rPr>
        <w:t>Спортивно-оздоровительное;</w:t>
      </w:r>
    </w:p>
    <w:p w:rsidR="005B208A" w:rsidRPr="00706CC6" w:rsidRDefault="005B208A" w:rsidP="0035401F">
      <w:pPr>
        <w:pStyle w:val="a9"/>
        <w:widowControl w:val="0"/>
        <w:numPr>
          <w:ilvl w:val="0"/>
          <w:numId w:val="21"/>
        </w:numPr>
        <w:tabs>
          <w:tab w:val="left" w:pos="1529"/>
          <w:tab w:val="left" w:pos="153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sz w:val="24"/>
          <w:szCs w:val="24"/>
        </w:rPr>
        <w:t>Общекультурное;</w:t>
      </w:r>
    </w:p>
    <w:p w:rsidR="005B208A" w:rsidRPr="00706CC6" w:rsidRDefault="005B208A" w:rsidP="0035401F">
      <w:pPr>
        <w:pStyle w:val="a9"/>
        <w:widowControl w:val="0"/>
        <w:numPr>
          <w:ilvl w:val="0"/>
          <w:numId w:val="21"/>
        </w:numPr>
        <w:tabs>
          <w:tab w:val="left" w:pos="1529"/>
          <w:tab w:val="left" w:pos="153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sz w:val="24"/>
          <w:szCs w:val="24"/>
        </w:rPr>
        <w:t>Общеинтеллектуальное;</w:t>
      </w:r>
    </w:p>
    <w:p w:rsidR="005B208A" w:rsidRPr="00706CC6" w:rsidRDefault="005B208A" w:rsidP="0035401F">
      <w:pPr>
        <w:pStyle w:val="a9"/>
        <w:widowControl w:val="0"/>
        <w:numPr>
          <w:ilvl w:val="0"/>
          <w:numId w:val="21"/>
        </w:numPr>
        <w:tabs>
          <w:tab w:val="left" w:pos="1529"/>
          <w:tab w:val="left" w:pos="153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sz w:val="24"/>
          <w:szCs w:val="24"/>
        </w:rPr>
        <w:t>Духовно-нравственное;</w:t>
      </w:r>
    </w:p>
    <w:p w:rsidR="005B208A" w:rsidRPr="00706CC6" w:rsidRDefault="005B208A" w:rsidP="0035401F">
      <w:pPr>
        <w:pStyle w:val="a9"/>
        <w:widowControl w:val="0"/>
        <w:numPr>
          <w:ilvl w:val="0"/>
          <w:numId w:val="21"/>
        </w:numPr>
        <w:tabs>
          <w:tab w:val="left" w:pos="1529"/>
          <w:tab w:val="left" w:pos="153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CC6">
        <w:rPr>
          <w:rFonts w:ascii="Times New Roman" w:hAnsi="Times New Roman"/>
          <w:sz w:val="24"/>
          <w:szCs w:val="24"/>
        </w:rPr>
        <w:t>Социальное.</w:t>
      </w:r>
    </w:p>
    <w:p w:rsidR="005B208A" w:rsidRPr="00706CC6" w:rsidRDefault="005B208A" w:rsidP="007E20C8">
      <w:pPr>
        <w:pStyle w:val="Default"/>
        <w:ind w:firstLine="708"/>
        <w:jc w:val="both"/>
      </w:pPr>
      <w:r w:rsidRPr="00706CC6">
        <w:rPr>
          <w:b/>
          <w:bCs/>
        </w:rPr>
        <w:t xml:space="preserve">Коррекционно-развивающее направление </w:t>
      </w:r>
      <w:r w:rsidRPr="00706CC6">
        <w:t xml:space="preserve">является </w:t>
      </w:r>
      <w:r w:rsidRPr="00706CC6">
        <w:rPr>
          <w:b/>
          <w:bCs/>
        </w:rPr>
        <w:t xml:space="preserve">обязательной </w:t>
      </w:r>
      <w:r w:rsidRPr="00706CC6">
        <w:t xml:space="preserve">частью внеурочной деятельности, поддерживающей процесс освоения содержания </w:t>
      </w:r>
      <w:r w:rsidR="00706CC6">
        <w:t>АООП НОО (вариант 7.1</w:t>
      </w:r>
      <w:r w:rsidRPr="00706CC6">
        <w:t xml:space="preserve">). Содержание этого направления представлено коррекционно-развивающими занятиями (логопедическими и психо-коррекционными занятиями). </w:t>
      </w:r>
    </w:p>
    <w:p w:rsidR="005B208A" w:rsidRPr="00706CC6" w:rsidRDefault="005B208A" w:rsidP="007E20C8">
      <w:pPr>
        <w:pStyle w:val="Default"/>
        <w:ind w:firstLine="708"/>
        <w:jc w:val="both"/>
      </w:pPr>
      <w:r w:rsidRPr="00706CC6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5B208A" w:rsidRPr="00706CC6" w:rsidRDefault="005B208A" w:rsidP="007E20C8">
      <w:pPr>
        <w:pStyle w:val="Default"/>
        <w:ind w:firstLine="708"/>
        <w:jc w:val="both"/>
        <w:rPr>
          <w:color w:val="auto"/>
        </w:rPr>
      </w:pPr>
      <w:r w:rsidRPr="00706CC6">
        <w:rPr>
          <w:color w:val="auto"/>
        </w:rPr>
        <w:t xml:space="preserve">Программа разрабатывается с учётом, этнических, социально-экономических и иных особенностей региона, запросов семей и других субъектов образовательного процесса основе системно-деятельностного и культурно-исторического подходов. </w:t>
      </w:r>
    </w:p>
    <w:p w:rsidR="005B208A" w:rsidRPr="00706CC6" w:rsidRDefault="005B208A" w:rsidP="007E20C8">
      <w:pPr>
        <w:pStyle w:val="Default"/>
        <w:ind w:firstLine="708"/>
        <w:jc w:val="both"/>
        <w:rPr>
          <w:color w:val="auto"/>
        </w:rPr>
      </w:pPr>
      <w:r w:rsidRPr="00706CC6">
        <w:rPr>
          <w:color w:val="auto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</w:t>
      </w:r>
    </w:p>
    <w:p w:rsidR="005B208A" w:rsidRPr="00706CC6" w:rsidRDefault="005B208A" w:rsidP="007E20C8">
      <w:pPr>
        <w:pStyle w:val="Default"/>
        <w:ind w:firstLine="708"/>
        <w:jc w:val="both"/>
      </w:pPr>
      <w:r w:rsidRPr="00706CC6">
        <w:t xml:space="preserve">Организация внеурочной деятельности в Гимназии является неотъемлемой частью воспитательно-образовательного процесса в соответствии с требованиями ФГОС НОО, направленная на создание единого образовательного пространства начальной школы для повышения качества образования и реализации процесса становления личности в разнообразных развивающих средах. </w:t>
      </w:r>
    </w:p>
    <w:p w:rsidR="005B208A" w:rsidRPr="00706CC6" w:rsidRDefault="005B208A" w:rsidP="007E20C8">
      <w:pPr>
        <w:pStyle w:val="Default"/>
        <w:ind w:firstLine="708"/>
        <w:jc w:val="both"/>
        <w:rPr>
          <w:color w:val="auto"/>
        </w:rPr>
      </w:pPr>
      <w:r w:rsidRPr="00706CC6">
        <w:rPr>
          <w:i/>
        </w:rPr>
        <w:t>Целевым ориентиром</w:t>
      </w:r>
      <w:r w:rsidRPr="00706CC6">
        <w:t xml:space="preserve"> внеурочной деятельности является организация такого воспитания, в результате которого будет сформирована творческая личность, осознающая себя таковой и способная действовать в соответствии с ценностными установками и отвечать за свои действия. Для достижения этой цели  поставлен комплекс </w:t>
      </w:r>
      <w:r w:rsidRPr="00706CC6">
        <w:rPr>
          <w:i/>
        </w:rPr>
        <w:t>задач:</w:t>
      </w:r>
    </w:p>
    <w:p w:rsidR="005B208A" w:rsidRPr="00706CC6" w:rsidRDefault="005B208A" w:rsidP="0035401F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ind w:left="0" w:firstLine="360"/>
        <w:jc w:val="both"/>
      </w:pPr>
      <w:r w:rsidRPr="00706CC6">
        <w:t>создать условия для успешной социализации обучающихся с ЗПР;</w:t>
      </w:r>
    </w:p>
    <w:p w:rsidR="005B208A" w:rsidRPr="00706CC6" w:rsidRDefault="005B208A" w:rsidP="0035401F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ind w:left="0" w:firstLine="360"/>
        <w:jc w:val="both"/>
      </w:pPr>
      <w:r w:rsidRPr="00706CC6">
        <w:t>создать педагогические условия для формирования и развития познавательных, творческих (креативных) способностей личности, в том числе, путём повышения интереса к внеурочным занятиям;</w:t>
      </w:r>
    </w:p>
    <w:p w:rsidR="005B208A" w:rsidRPr="00706CC6" w:rsidRDefault="005B208A" w:rsidP="0035401F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ind w:left="0" w:firstLine="360"/>
        <w:jc w:val="both"/>
      </w:pPr>
      <w:r w:rsidRPr="00706CC6">
        <w:lastRenderedPageBreak/>
        <w:t>повысить эффективность внеурочной деятельности в Гимназии, обеспечивая  её продуктивность и качественную организацию;</w:t>
      </w:r>
    </w:p>
    <w:p w:rsidR="005B208A" w:rsidRPr="00706CC6" w:rsidRDefault="005B208A" w:rsidP="0035401F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ind w:left="0" w:firstLine="360"/>
        <w:jc w:val="both"/>
      </w:pPr>
      <w:r w:rsidRPr="00706CC6">
        <w:t>формировать у школьников активную деятельностную позицию.</w:t>
      </w:r>
    </w:p>
    <w:p w:rsidR="005B208A" w:rsidRPr="00706CC6" w:rsidRDefault="005B208A" w:rsidP="007E20C8">
      <w:pPr>
        <w:ind w:firstLine="708"/>
        <w:jc w:val="both"/>
      </w:pPr>
      <w:r w:rsidRPr="00706CC6">
        <w:t>Построение системы внеурочной деятельности опирается на следующие</w:t>
      </w:r>
      <w:r w:rsidRPr="00706CC6">
        <w:rPr>
          <w:b/>
          <w:i/>
          <w:u w:val="single"/>
        </w:rPr>
        <w:t xml:space="preserve"> принципы.</w:t>
      </w:r>
    </w:p>
    <w:p w:rsidR="005B208A" w:rsidRPr="00706CC6" w:rsidRDefault="005B208A" w:rsidP="0035401F">
      <w:pPr>
        <w:widowControl/>
        <w:numPr>
          <w:ilvl w:val="0"/>
          <w:numId w:val="19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</w:pPr>
      <w:r w:rsidRPr="00706CC6">
        <w:rPr>
          <w:b/>
          <w:i/>
        </w:rPr>
        <w:t>Принцип гуманистической направленности</w:t>
      </w:r>
      <w:r w:rsidRPr="00706CC6">
        <w:t>. При организации ВУД максимально учитываются интересы и потребности детей, поддерживаются процессы становления и проявления индивидуальности и субъектности школьников.</w:t>
      </w:r>
    </w:p>
    <w:p w:rsidR="005B208A" w:rsidRPr="00706CC6" w:rsidRDefault="005B208A" w:rsidP="0035401F">
      <w:pPr>
        <w:widowControl/>
        <w:numPr>
          <w:ilvl w:val="0"/>
          <w:numId w:val="19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</w:pPr>
      <w:r w:rsidRPr="00706CC6">
        <w:rPr>
          <w:b/>
          <w:i/>
        </w:rPr>
        <w:t>Принцип системности</w:t>
      </w:r>
      <w:r w:rsidRPr="00706CC6">
        <w:rPr>
          <w:b/>
        </w:rPr>
        <w:t>.</w:t>
      </w:r>
      <w:r w:rsidRPr="00706CC6">
        <w:t xml:space="preserve"> Создаётся система работы, в которой устанавливаются взаимосвязи между всеми участниками внеурочной деятельности – обучающимися, педагогами родителями, социальными партнёрами.</w:t>
      </w:r>
    </w:p>
    <w:p w:rsidR="005B208A" w:rsidRPr="00706CC6" w:rsidRDefault="005B208A" w:rsidP="0035401F">
      <w:pPr>
        <w:widowControl/>
        <w:numPr>
          <w:ilvl w:val="0"/>
          <w:numId w:val="19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</w:pPr>
      <w:r w:rsidRPr="00706CC6">
        <w:rPr>
          <w:b/>
          <w:i/>
        </w:rPr>
        <w:t>Принцип вариативности</w:t>
      </w:r>
      <w:r w:rsidRPr="00706CC6">
        <w:rPr>
          <w:b/>
        </w:rPr>
        <w:t>.</w:t>
      </w:r>
      <w:r w:rsidRPr="00706CC6">
        <w:t xml:space="preserve"> В Гимназии предоставлены обучающимся возможности свободного выбора и добровольного участия в различных видах деятельности.</w:t>
      </w:r>
    </w:p>
    <w:p w:rsidR="005B208A" w:rsidRPr="00706CC6" w:rsidRDefault="005B208A" w:rsidP="0035401F">
      <w:pPr>
        <w:widowControl/>
        <w:numPr>
          <w:ilvl w:val="0"/>
          <w:numId w:val="19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</w:pPr>
      <w:r w:rsidRPr="00706CC6">
        <w:rPr>
          <w:b/>
          <w:i/>
        </w:rPr>
        <w:t>Принцип креативности</w:t>
      </w:r>
      <w:r w:rsidRPr="00706CC6">
        <w:rPr>
          <w:b/>
        </w:rPr>
        <w:t xml:space="preserve">. </w:t>
      </w:r>
      <w:r w:rsidRPr="00706CC6">
        <w:t>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5B208A" w:rsidRPr="00706CC6" w:rsidRDefault="005B208A" w:rsidP="0035401F">
      <w:pPr>
        <w:widowControl/>
        <w:numPr>
          <w:ilvl w:val="0"/>
          <w:numId w:val="19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</w:pPr>
      <w:r w:rsidRPr="00706CC6">
        <w:rPr>
          <w:b/>
          <w:i/>
        </w:rPr>
        <w:t xml:space="preserve">Принцип успешности и социальной значимости. </w:t>
      </w:r>
      <w:r w:rsidRPr="00706CC6">
        <w:t>Формирование у детей потребности в достижении успеха, не только личностно значимым, но и  является ценным для социального окружения.</w:t>
      </w:r>
    </w:p>
    <w:p w:rsidR="005B208A" w:rsidRPr="00706CC6" w:rsidRDefault="005B208A" w:rsidP="007E20C8">
      <w:pPr>
        <w:pStyle w:val="afe"/>
        <w:spacing w:after="0"/>
        <w:ind w:firstLine="720"/>
        <w:jc w:val="both"/>
      </w:pPr>
      <w:r w:rsidRPr="00706CC6">
        <w:t>Коррекционно-развивающая область поддерживает процесс освоения содержания АООП</w:t>
      </w:r>
      <w:r w:rsidR="00706CC6">
        <w:t xml:space="preserve"> НОО (вариант 7.1</w:t>
      </w:r>
      <w:r w:rsidRPr="00706CC6">
        <w:t>),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деятельность, и являются обязательными. Содержание коррекционно-развивающей работы определяется на основе рекомендаций ПМПК.</w:t>
      </w:r>
    </w:p>
    <w:p w:rsidR="005B208A" w:rsidRPr="00706CC6" w:rsidRDefault="005B208A" w:rsidP="007E20C8">
      <w:pPr>
        <w:pStyle w:val="afe"/>
        <w:spacing w:after="0"/>
        <w:ind w:firstLine="720"/>
        <w:jc w:val="both"/>
      </w:pPr>
      <w:r w:rsidRPr="00706CC6"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 Чередование учебной и внеурочной деятельности, включая коррекционно-развивающую область, ООП НОО определяет Гимназия. Время, отводимое на внеурочную деятельность, включая коррекционно-развивающую область  (до 10 часов в неделю), составляет  до 1350 часов за четыре года обучения.</w:t>
      </w:r>
    </w:p>
    <w:p w:rsidR="005B208A" w:rsidRPr="00706CC6" w:rsidRDefault="005B208A" w:rsidP="007E20C8">
      <w:pPr>
        <w:pStyle w:val="afe"/>
        <w:spacing w:after="0"/>
        <w:ind w:firstLine="720"/>
        <w:jc w:val="both"/>
      </w:pPr>
      <w:r w:rsidRPr="00706CC6">
        <w:t>В 1 классе по АООП НОО (</w:t>
      </w:r>
      <w:r w:rsidR="00FC6CA0">
        <w:t>вариант 7.1</w:t>
      </w:r>
      <w:r w:rsidRPr="00706CC6">
        <w:t>) в коррекционно-развивающей области выделены  часы следующих коррекционных курсов:</w:t>
      </w:r>
    </w:p>
    <w:p w:rsidR="006C3D58" w:rsidRPr="002F7C5C" w:rsidRDefault="006C3D58" w:rsidP="002F7C5C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к</w:t>
      </w:r>
      <w:r w:rsidRPr="00AF1C76">
        <w:rPr>
          <w:rFonts w:eastAsia="Arial Unicode MS"/>
          <w:kern w:val="1"/>
          <w:lang w:eastAsia="en-US"/>
        </w:rPr>
        <w:t>оррекционно-развивающие занятия по русскому языку</w:t>
      </w:r>
      <w:r>
        <w:rPr>
          <w:rFonts w:eastAsia="Arial Unicode MS"/>
          <w:kern w:val="1"/>
          <w:lang w:eastAsia="en-US"/>
        </w:rPr>
        <w:t xml:space="preserve"> и развитию речи, математике: 2</w:t>
      </w:r>
      <w:r w:rsidRPr="00AF1C76">
        <w:rPr>
          <w:rFonts w:eastAsia="Arial Unicode MS"/>
          <w:kern w:val="1"/>
          <w:lang w:eastAsia="en-US"/>
        </w:rPr>
        <w:t xml:space="preserve"> час</w:t>
      </w:r>
      <w:r>
        <w:rPr>
          <w:rFonts w:eastAsia="Arial Unicode MS"/>
          <w:kern w:val="1"/>
          <w:lang w:eastAsia="en-US"/>
        </w:rPr>
        <w:t>а</w:t>
      </w:r>
      <w:r w:rsidRPr="00AF1C76">
        <w:rPr>
          <w:rFonts w:eastAsia="Arial Unicode MS"/>
          <w:kern w:val="1"/>
          <w:lang w:eastAsia="en-US"/>
        </w:rPr>
        <w:t xml:space="preserve"> </w:t>
      </w:r>
      <w:r>
        <w:rPr>
          <w:rFonts w:eastAsia="Arial Unicode MS"/>
          <w:kern w:val="1"/>
          <w:lang w:eastAsia="en-US"/>
        </w:rPr>
        <w:t>(</w:t>
      </w:r>
      <w:r w:rsidRPr="00AF1C76">
        <w:rPr>
          <w:rFonts w:eastAsia="Arial Unicode MS"/>
          <w:kern w:val="1"/>
          <w:lang w:eastAsia="en-US"/>
        </w:rPr>
        <w:t xml:space="preserve">с целью коррекции пробелов общего развития, </w:t>
      </w:r>
      <w:r w:rsidR="002F7C5C">
        <w:rPr>
          <w:rFonts w:eastAsia="Arial Unicode MS"/>
          <w:kern w:val="1"/>
          <w:lang w:eastAsia="en-US"/>
        </w:rPr>
        <w:t xml:space="preserve">развития речи, </w:t>
      </w:r>
      <w:r w:rsidRPr="00AF1C76">
        <w:rPr>
          <w:rFonts w:eastAsia="Arial Unicode MS"/>
          <w:kern w:val="1"/>
          <w:lang w:eastAsia="en-US"/>
        </w:rPr>
        <w:t>восполнения возникающи</w:t>
      </w:r>
      <w:r w:rsidR="002F7C5C">
        <w:rPr>
          <w:rFonts w:eastAsia="Arial Unicode MS"/>
          <w:kern w:val="1"/>
          <w:lang w:eastAsia="en-US"/>
        </w:rPr>
        <w:t>х пробелов в знаниях</w:t>
      </w:r>
      <w:r w:rsidRPr="00AF1C76">
        <w:rPr>
          <w:rFonts w:eastAsia="Arial Unicode MS"/>
          <w:kern w:val="1"/>
          <w:lang w:eastAsia="en-US"/>
        </w:rPr>
        <w:t>, пропедевтики изучения сло</w:t>
      </w:r>
      <w:r>
        <w:rPr>
          <w:rFonts w:eastAsia="Arial Unicode MS"/>
          <w:kern w:val="1"/>
          <w:lang w:eastAsia="en-US"/>
        </w:rPr>
        <w:t>жных разделов учебной программы)</w:t>
      </w:r>
      <w:r w:rsidR="002F7C5C">
        <w:rPr>
          <w:rFonts w:eastAsia="Arial Unicode MS"/>
          <w:kern w:val="1"/>
          <w:lang w:eastAsia="en-US"/>
        </w:rPr>
        <w:t>;</w:t>
      </w:r>
    </w:p>
    <w:p w:rsidR="005B208A" w:rsidRPr="00706CC6" w:rsidRDefault="005B208A" w:rsidP="0035401F">
      <w:pPr>
        <w:pStyle w:val="afe"/>
        <w:numPr>
          <w:ilvl w:val="0"/>
          <w:numId w:val="22"/>
        </w:numPr>
        <w:suppressAutoHyphens/>
        <w:spacing w:after="0"/>
        <w:ind w:left="0" w:firstLine="709"/>
        <w:jc w:val="both"/>
      </w:pPr>
      <w:r w:rsidRPr="00706CC6">
        <w:t>логопедические коррекционно-развивающие занятия: 3  часа   (с целью формирования навыков письменной речи по развитию графомоторных навыков, с целью коррекции звукопроизношения и слоговой структуры слова, формирования звуковой стороны речи);</w:t>
      </w:r>
    </w:p>
    <w:p w:rsidR="005B208A" w:rsidRPr="00706CC6" w:rsidRDefault="005B208A" w:rsidP="0035401F">
      <w:pPr>
        <w:pStyle w:val="afe"/>
        <w:numPr>
          <w:ilvl w:val="0"/>
          <w:numId w:val="22"/>
        </w:numPr>
        <w:suppressAutoHyphens/>
        <w:spacing w:after="0"/>
        <w:ind w:left="0" w:firstLine="720"/>
        <w:jc w:val="both"/>
      </w:pPr>
      <w:r w:rsidRPr="00706CC6">
        <w:t>коррекционно-развивающие  занятия  с  психологом: 2  часа   (с целью развития и коррекции психических процессов).</w:t>
      </w:r>
    </w:p>
    <w:p w:rsidR="005B208A" w:rsidRPr="00706CC6" w:rsidRDefault="005B208A" w:rsidP="007E20C8">
      <w:pPr>
        <w:pStyle w:val="afe"/>
        <w:spacing w:after="0"/>
        <w:jc w:val="center"/>
        <w:rPr>
          <w:b/>
        </w:rPr>
      </w:pPr>
    </w:p>
    <w:p w:rsidR="00DD49E3" w:rsidRPr="00DD49E3" w:rsidRDefault="005B208A" w:rsidP="007E20C8">
      <w:pPr>
        <w:pStyle w:val="afe"/>
        <w:spacing w:after="0"/>
        <w:jc w:val="center"/>
        <w:rPr>
          <w:b/>
        </w:rPr>
      </w:pPr>
      <w:r w:rsidRPr="00DD49E3">
        <w:rPr>
          <w:b/>
        </w:rPr>
        <w:t xml:space="preserve">План внеурочной деятельности в 1 классе </w:t>
      </w:r>
      <w:r w:rsidR="00A7649A">
        <w:rPr>
          <w:b/>
        </w:rPr>
        <w:t>АООП НОО (вариант 7.1</w:t>
      </w:r>
      <w:r w:rsidRPr="00DD49E3">
        <w:rPr>
          <w:b/>
        </w:rPr>
        <w:t>)</w:t>
      </w:r>
    </w:p>
    <w:p w:rsidR="005B208A" w:rsidRPr="00DD49E3" w:rsidRDefault="005B208A" w:rsidP="007E20C8">
      <w:pPr>
        <w:pStyle w:val="afe"/>
        <w:tabs>
          <w:tab w:val="center" w:pos="4818"/>
          <w:tab w:val="left" w:pos="7281"/>
        </w:tabs>
        <w:spacing w:after="0"/>
        <w:jc w:val="center"/>
        <w:rPr>
          <w:b/>
        </w:rPr>
      </w:pPr>
    </w:p>
    <w:tbl>
      <w:tblPr>
        <w:tblStyle w:val="TableNormal"/>
        <w:tblW w:w="1025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1985"/>
        <w:gridCol w:w="3543"/>
        <w:gridCol w:w="1843"/>
      </w:tblGrid>
      <w:tr w:rsidR="005B208A" w:rsidRPr="00706CC6" w:rsidTr="00471999">
        <w:trPr>
          <w:trHeight w:val="735"/>
        </w:trPr>
        <w:tc>
          <w:tcPr>
            <w:tcW w:w="2882" w:type="dxa"/>
            <w:vAlign w:val="center"/>
          </w:tcPr>
          <w:p w:rsidR="005B208A" w:rsidRPr="00706CC6" w:rsidRDefault="005B208A" w:rsidP="007E20C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06CC6">
              <w:rPr>
                <w:b/>
                <w:sz w:val="24"/>
                <w:szCs w:val="24"/>
              </w:rPr>
              <w:t>Направления</w:t>
            </w:r>
            <w:r w:rsidRPr="00706CC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6CC6">
              <w:rPr>
                <w:b/>
                <w:sz w:val="24"/>
                <w:szCs w:val="24"/>
              </w:rPr>
              <w:t>внеурочной</w:t>
            </w:r>
          </w:p>
          <w:p w:rsidR="005B208A" w:rsidRPr="00706CC6" w:rsidRDefault="005B208A" w:rsidP="007E20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6CC6">
              <w:rPr>
                <w:b/>
                <w:sz w:val="24"/>
                <w:szCs w:val="24"/>
              </w:rPr>
              <w:t>деятельности</w:t>
            </w:r>
            <w:r w:rsidRPr="00706CC6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vAlign w:val="center"/>
          </w:tcPr>
          <w:p w:rsidR="005B208A" w:rsidRPr="00706CC6" w:rsidRDefault="005B208A" w:rsidP="007E20C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06CC6">
              <w:rPr>
                <w:b/>
                <w:sz w:val="24"/>
                <w:szCs w:val="24"/>
              </w:rPr>
              <w:t>Формы</w:t>
            </w:r>
          </w:p>
          <w:p w:rsidR="005B208A" w:rsidRPr="00706CC6" w:rsidRDefault="008E45A8" w:rsidP="007E20C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06CC6">
              <w:rPr>
                <w:b/>
                <w:sz w:val="24"/>
                <w:szCs w:val="24"/>
              </w:rPr>
              <w:t>О</w:t>
            </w:r>
            <w:r w:rsidR="005B208A" w:rsidRPr="00706CC6">
              <w:rPr>
                <w:b/>
                <w:sz w:val="24"/>
                <w:szCs w:val="24"/>
              </w:rPr>
              <w:t>рганизации</w:t>
            </w:r>
          </w:p>
        </w:tc>
        <w:tc>
          <w:tcPr>
            <w:tcW w:w="3543" w:type="dxa"/>
            <w:vAlign w:val="center"/>
          </w:tcPr>
          <w:p w:rsidR="005B208A" w:rsidRPr="00706CC6" w:rsidRDefault="005B208A" w:rsidP="007E20C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06CC6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5B208A" w:rsidRPr="00706CC6" w:rsidRDefault="005B208A" w:rsidP="007E20C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06CC6">
              <w:rPr>
                <w:b/>
                <w:sz w:val="24"/>
                <w:szCs w:val="24"/>
              </w:rPr>
              <w:t>Количество</w:t>
            </w:r>
          </w:p>
          <w:p w:rsidR="005B208A" w:rsidRPr="00706CC6" w:rsidRDefault="005B208A" w:rsidP="007E20C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06CC6">
              <w:rPr>
                <w:b/>
                <w:sz w:val="24"/>
                <w:szCs w:val="24"/>
              </w:rPr>
              <w:t>часов в неделю</w:t>
            </w:r>
          </w:p>
        </w:tc>
      </w:tr>
      <w:tr w:rsidR="005B208A" w:rsidRPr="00706CC6" w:rsidTr="00471999">
        <w:trPr>
          <w:trHeight w:val="564"/>
        </w:trPr>
        <w:tc>
          <w:tcPr>
            <w:tcW w:w="2882" w:type="dxa"/>
            <w:vMerge w:val="restart"/>
          </w:tcPr>
          <w:p w:rsidR="005B208A" w:rsidRPr="00706CC6" w:rsidRDefault="005B208A" w:rsidP="007E20C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06CC6">
              <w:rPr>
                <w:b/>
                <w:sz w:val="24"/>
                <w:szCs w:val="24"/>
              </w:rPr>
              <w:t>Коррекционно- развивающая</w:t>
            </w:r>
            <w:r w:rsidRPr="00706CC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6CC6">
              <w:rPr>
                <w:b/>
                <w:sz w:val="24"/>
                <w:szCs w:val="24"/>
              </w:rPr>
              <w:t xml:space="preserve">область (вариант </w:t>
            </w:r>
            <w:r w:rsidR="00695FD1">
              <w:rPr>
                <w:b/>
                <w:sz w:val="24"/>
                <w:szCs w:val="24"/>
                <w:lang w:val="ru-RU"/>
              </w:rPr>
              <w:t>7.1</w:t>
            </w:r>
            <w:r w:rsidRPr="00706C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B208A" w:rsidRPr="00706CC6" w:rsidRDefault="00423436" w:rsidP="007E20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6CC6">
              <w:rPr>
                <w:sz w:val="24"/>
                <w:szCs w:val="24"/>
                <w:lang w:val="ru-RU"/>
              </w:rPr>
              <w:t>Индивидуальные</w:t>
            </w:r>
            <w:r w:rsidRPr="00706CC6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5B208A" w:rsidRPr="00706CC6" w:rsidRDefault="005B208A" w:rsidP="007E20C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06CC6">
              <w:rPr>
                <w:sz w:val="24"/>
                <w:szCs w:val="24"/>
              </w:rPr>
              <w:t>Логопедические коррекционно- развивающие занятия</w:t>
            </w:r>
          </w:p>
        </w:tc>
        <w:tc>
          <w:tcPr>
            <w:tcW w:w="1843" w:type="dxa"/>
          </w:tcPr>
          <w:p w:rsidR="005B208A" w:rsidRPr="00706CC6" w:rsidRDefault="005B208A" w:rsidP="007E20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6CC6">
              <w:rPr>
                <w:sz w:val="24"/>
                <w:szCs w:val="24"/>
                <w:lang w:val="ru-RU"/>
              </w:rPr>
              <w:t>3</w:t>
            </w:r>
          </w:p>
        </w:tc>
      </w:tr>
      <w:tr w:rsidR="005B208A" w:rsidRPr="00706CC6" w:rsidTr="00471999">
        <w:trPr>
          <w:trHeight w:hRule="exact" w:val="579"/>
        </w:trPr>
        <w:tc>
          <w:tcPr>
            <w:tcW w:w="2882" w:type="dxa"/>
            <w:vMerge/>
          </w:tcPr>
          <w:p w:rsidR="005B208A" w:rsidRPr="00706CC6" w:rsidRDefault="005B208A" w:rsidP="007E20C8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208A" w:rsidRPr="00706CC6" w:rsidRDefault="005B208A" w:rsidP="007E20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6CC6">
              <w:rPr>
                <w:sz w:val="24"/>
                <w:szCs w:val="24"/>
                <w:lang w:val="ru-RU"/>
              </w:rPr>
              <w:t>Индивидуальные</w:t>
            </w:r>
            <w:r w:rsidRPr="00706CC6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5B208A" w:rsidRPr="00706CC6" w:rsidRDefault="005B208A" w:rsidP="007E20C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06CC6">
              <w:rPr>
                <w:sz w:val="24"/>
                <w:szCs w:val="24"/>
                <w:lang w:val="ru-RU"/>
              </w:rPr>
              <w:t>Коррекционно-развивающие занятия с психологом</w:t>
            </w:r>
          </w:p>
        </w:tc>
        <w:tc>
          <w:tcPr>
            <w:tcW w:w="1843" w:type="dxa"/>
          </w:tcPr>
          <w:p w:rsidR="005B208A" w:rsidRPr="00706CC6" w:rsidRDefault="005B208A" w:rsidP="007E20C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06CC6">
              <w:rPr>
                <w:sz w:val="24"/>
                <w:szCs w:val="24"/>
                <w:lang w:val="ru-RU"/>
              </w:rPr>
              <w:t>2</w:t>
            </w:r>
          </w:p>
        </w:tc>
      </w:tr>
      <w:tr w:rsidR="00423436" w:rsidRPr="00706CC6" w:rsidTr="00423436">
        <w:trPr>
          <w:trHeight w:hRule="exact" w:val="907"/>
        </w:trPr>
        <w:tc>
          <w:tcPr>
            <w:tcW w:w="2882" w:type="dxa"/>
          </w:tcPr>
          <w:p w:rsidR="00423436" w:rsidRPr="00706CC6" w:rsidRDefault="00423436" w:rsidP="007E20C8">
            <w:pPr>
              <w:ind w:firstLine="720"/>
              <w:jc w:val="center"/>
            </w:pPr>
          </w:p>
        </w:tc>
        <w:tc>
          <w:tcPr>
            <w:tcW w:w="1985" w:type="dxa"/>
          </w:tcPr>
          <w:p w:rsidR="00423436" w:rsidRDefault="00423436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</w:t>
            </w:r>
            <w:r w:rsidRPr="00B012D8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423436" w:rsidRPr="00AF1C76" w:rsidRDefault="00423436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F1C76">
              <w:rPr>
                <w:rFonts w:eastAsia="Arial Unicode MS"/>
                <w:kern w:val="1"/>
                <w:sz w:val="24"/>
                <w:szCs w:val="24"/>
                <w:lang w:val="ru-RU"/>
              </w:rPr>
              <w:t xml:space="preserve">Коррекционно-развивающие занятия по русскому языку и </w:t>
            </w:r>
            <w:r>
              <w:rPr>
                <w:rFonts w:eastAsia="Arial Unicode MS"/>
                <w:kern w:val="1"/>
                <w:sz w:val="24"/>
                <w:szCs w:val="24"/>
                <w:lang w:val="ru-RU"/>
              </w:rPr>
              <w:t>развитию речи</w:t>
            </w:r>
          </w:p>
        </w:tc>
        <w:tc>
          <w:tcPr>
            <w:tcW w:w="1843" w:type="dxa"/>
          </w:tcPr>
          <w:p w:rsidR="00423436" w:rsidRPr="00B012D8" w:rsidRDefault="00423436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23436" w:rsidRPr="00706CC6" w:rsidTr="00471999">
        <w:trPr>
          <w:trHeight w:hRule="exact" w:val="579"/>
        </w:trPr>
        <w:tc>
          <w:tcPr>
            <w:tcW w:w="2882" w:type="dxa"/>
          </w:tcPr>
          <w:p w:rsidR="00423436" w:rsidRPr="00706CC6" w:rsidRDefault="00423436" w:rsidP="007E20C8">
            <w:pPr>
              <w:ind w:firstLine="720"/>
              <w:jc w:val="center"/>
            </w:pPr>
          </w:p>
        </w:tc>
        <w:tc>
          <w:tcPr>
            <w:tcW w:w="1985" w:type="dxa"/>
          </w:tcPr>
          <w:p w:rsidR="00423436" w:rsidRDefault="00423436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</w:t>
            </w:r>
            <w:r w:rsidRPr="00B012D8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423436" w:rsidRPr="00AF1C76" w:rsidRDefault="00423436" w:rsidP="008E45A8">
            <w:pPr>
              <w:pStyle w:val="TableParagraph"/>
              <w:ind w:left="0"/>
              <w:jc w:val="center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  <w:r w:rsidRPr="00AF1C76">
              <w:rPr>
                <w:rFonts w:eastAsia="Arial Unicode MS"/>
                <w:kern w:val="1"/>
                <w:sz w:val="24"/>
                <w:szCs w:val="24"/>
                <w:lang w:val="ru-RU"/>
              </w:rPr>
              <w:t>Коррекционно-развивающие занятия по математике</w:t>
            </w:r>
          </w:p>
        </w:tc>
        <w:tc>
          <w:tcPr>
            <w:tcW w:w="1843" w:type="dxa"/>
          </w:tcPr>
          <w:p w:rsidR="00423436" w:rsidRDefault="00423436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23436" w:rsidRPr="00706CC6" w:rsidTr="00471999">
        <w:trPr>
          <w:trHeight w:hRule="exact" w:val="371"/>
        </w:trPr>
        <w:tc>
          <w:tcPr>
            <w:tcW w:w="8410" w:type="dxa"/>
            <w:gridSpan w:val="3"/>
          </w:tcPr>
          <w:p w:rsidR="00423436" w:rsidRPr="00706CC6" w:rsidRDefault="00423436" w:rsidP="007E20C8">
            <w:pPr>
              <w:pStyle w:val="TableParagraph"/>
              <w:ind w:left="0"/>
              <w:jc w:val="right"/>
              <w:rPr>
                <w:b/>
                <w:sz w:val="24"/>
                <w:szCs w:val="24"/>
                <w:lang w:val="ru-RU"/>
              </w:rPr>
            </w:pPr>
            <w:r w:rsidRPr="00706CC6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43" w:type="dxa"/>
          </w:tcPr>
          <w:p w:rsidR="00423436" w:rsidRPr="00706CC6" w:rsidRDefault="00423436" w:rsidP="007E20C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5B208A" w:rsidRPr="00706CC6" w:rsidRDefault="005B208A" w:rsidP="007E20C8">
      <w:pPr>
        <w:ind w:firstLine="720"/>
        <w:jc w:val="both"/>
        <w:rPr>
          <w:sz w:val="20"/>
          <w:szCs w:val="20"/>
        </w:rPr>
      </w:pPr>
      <w:r w:rsidRPr="00706CC6">
        <w:rPr>
          <w:sz w:val="20"/>
          <w:szCs w:val="20"/>
        </w:rPr>
        <w:t>* План внеурочной деятельности по н</w:t>
      </w:r>
      <w:r w:rsidR="00EE27B3">
        <w:rPr>
          <w:sz w:val="20"/>
          <w:szCs w:val="20"/>
        </w:rPr>
        <w:t>аправлениям АООП НОО вариант 7.1</w:t>
      </w:r>
      <w:r w:rsidRPr="00706CC6">
        <w:rPr>
          <w:sz w:val="20"/>
          <w:szCs w:val="20"/>
        </w:rPr>
        <w:t xml:space="preserve"> (кроме коррекционно-развивающей области) соответствуют ООП НОО Гимназии.</w:t>
      </w:r>
    </w:p>
    <w:p w:rsidR="00A7649A" w:rsidRDefault="00A7649A" w:rsidP="007E20C8">
      <w:pPr>
        <w:pStyle w:val="afe"/>
        <w:spacing w:after="0"/>
        <w:ind w:firstLine="720"/>
        <w:jc w:val="both"/>
      </w:pPr>
    </w:p>
    <w:p w:rsidR="005B208A" w:rsidRPr="00706CC6" w:rsidRDefault="005B208A" w:rsidP="007E20C8">
      <w:pPr>
        <w:pStyle w:val="afe"/>
        <w:spacing w:after="0"/>
        <w:ind w:firstLine="720"/>
        <w:jc w:val="both"/>
      </w:pPr>
      <w:r w:rsidRPr="00706CC6">
        <w:t>Во 2-4 классах по АООП НОО (</w:t>
      </w:r>
      <w:r w:rsidR="00A7649A">
        <w:t>вариант 7.1</w:t>
      </w:r>
      <w:r w:rsidRPr="00706CC6">
        <w:t>) в коррекционно-развивающей области выделены  часы следующих коррекционных курсов:</w:t>
      </w:r>
    </w:p>
    <w:p w:rsidR="00A168EE" w:rsidRDefault="00A168EE" w:rsidP="00A168EE">
      <w:pPr>
        <w:pStyle w:val="afe"/>
        <w:numPr>
          <w:ilvl w:val="0"/>
          <w:numId w:val="22"/>
        </w:numPr>
        <w:suppressAutoHyphens/>
        <w:spacing w:after="0"/>
        <w:ind w:left="0" w:firstLine="709"/>
        <w:jc w:val="both"/>
      </w:pPr>
      <w:r w:rsidRPr="003419C6">
        <w:t>логопедические кор</w:t>
      </w:r>
      <w:r>
        <w:t>рекционно-развивающие занятия: 1  час</w:t>
      </w:r>
      <w:r w:rsidRPr="003419C6">
        <w:t xml:space="preserve">   (с целью формирования навыков письменной речи по развитию графомоторных навыков, с целью коррекции звукопроизношения и слоговой структуры слова, формирования звуковой стороны речи);</w:t>
      </w:r>
    </w:p>
    <w:p w:rsidR="00A168EE" w:rsidRPr="009E446D" w:rsidRDefault="00295659" w:rsidP="00A168EE">
      <w:pPr>
        <w:pStyle w:val="afe"/>
        <w:numPr>
          <w:ilvl w:val="0"/>
          <w:numId w:val="22"/>
        </w:numPr>
        <w:suppressAutoHyphens/>
        <w:spacing w:after="0"/>
        <w:ind w:left="0" w:firstLine="709"/>
        <w:jc w:val="both"/>
      </w:pPr>
      <w:r>
        <w:t>д</w:t>
      </w:r>
      <w:r w:rsidRPr="009E446D">
        <w:t>ефектологические коррекционно</w:t>
      </w:r>
      <w:r w:rsidRPr="009E446D">
        <w:softHyphen/>
      </w:r>
      <w:r w:rsidR="00A168EE" w:rsidRPr="009E446D">
        <w:t>-развивающие занятия (</w:t>
      </w:r>
      <w:r w:rsidR="00A168EE">
        <w:t>2</w:t>
      </w:r>
      <w:r w:rsidR="00A168EE" w:rsidRPr="009E446D">
        <w:t xml:space="preserve"> часа) - коррекционное воздействие на учебно-познавательную деятельность ребенка,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воспитание умения общаться, развитие коммуникативных навыков.</w:t>
      </w:r>
    </w:p>
    <w:p w:rsidR="00A168EE" w:rsidRPr="00A03E67" w:rsidRDefault="00A168EE" w:rsidP="00A168EE">
      <w:pPr>
        <w:pStyle w:val="afe"/>
        <w:numPr>
          <w:ilvl w:val="0"/>
          <w:numId w:val="22"/>
        </w:numPr>
        <w:suppressAutoHyphens/>
        <w:spacing w:after="0"/>
        <w:ind w:left="0" w:firstLine="720"/>
        <w:jc w:val="both"/>
      </w:pPr>
      <w:r w:rsidRPr="00503034">
        <w:t>коррекционно-</w:t>
      </w:r>
      <w:r w:rsidR="00295659" w:rsidRPr="00503034">
        <w:t>развив</w:t>
      </w:r>
      <w:r w:rsidR="00295659">
        <w:t>ающие занятия с психологом</w:t>
      </w:r>
      <w:r>
        <w:t xml:space="preserve">: </w:t>
      </w:r>
      <w:r w:rsidR="00295659">
        <w:t xml:space="preserve">2 часа </w:t>
      </w:r>
      <w:r w:rsidR="00295659" w:rsidRPr="00503034">
        <w:t>(</w:t>
      </w:r>
      <w:r w:rsidRPr="00503034">
        <w:t>с целью развития и коррекции псих</w:t>
      </w:r>
      <w:r>
        <w:t>ических процессов);</w:t>
      </w:r>
    </w:p>
    <w:p w:rsidR="00A168EE" w:rsidRPr="00AF1C76" w:rsidRDefault="00A168EE" w:rsidP="00A168EE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к</w:t>
      </w:r>
      <w:r w:rsidRPr="00AF1C76">
        <w:rPr>
          <w:rFonts w:eastAsia="Arial Unicode MS"/>
          <w:kern w:val="1"/>
          <w:lang w:eastAsia="en-US"/>
        </w:rPr>
        <w:t>оррекционно-развивающие занятия по русскому языку</w:t>
      </w:r>
      <w:r>
        <w:rPr>
          <w:rFonts w:eastAsia="Arial Unicode MS"/>
          <w:kern w:val="1"/>
          <w:lang w:eastAsia="en-US"/>
        </w:rPr>
        <w:t xml:space="preserve"> и развитию речи, математике: 2</w:t>
      </w:r>
      <w:r w:rsidRPr="00AF1C76">
        <w:rPr>
          <w:rFonts w:eastAsia="Arial Unicode MS"/>
          <w:kern w:val="1"/>
          <w:lang w:eastAsia="en-US"/>
        </w:rPr>
        <w:t xml:space="preserve"> час</w:t>
      </w:r>
      <w:r>
        <w:rPr>
          <w:rFonts w:eastAsia="Arial Unicode MS"/>
          <w:kern w:val="1"/>
          <w:lang w:eastAsia="en-US"/>
        </w:rPr>
        <w:t>а</w:t>
      </w:r>
      <w:r w:rsidRPr="00AF1C76">
        <w:rPr>
          <w:rFonts w:eastAsia="Arial Unicode MS"/>
          <w:kern w:val="1"/>
          <w:lang w:eastAsia="en-US"/>
        </w:rPr>
        <w:t xml:space="preserve"> </w:t>
      </w:r>
      <w:r>
        <w:rPr>
          <w:rFonts w:eastAsia="Arial Unicode MS"/>
          <w:kern w:val="1"/>
          <w:lang w:eastAsia="en-US"/>
        </w:rPr>
        <w:t>(</w:t>
      </w:r>
      <w:r w:rsidR="002F7C5C" w:rsidRPr="00AF1C76">
        <w:rPr>
          <w:rFonts w:eastAsia="Arial Unicode MS"/>
          <w:kern w:val="1"/>
          <w:lang w:eastAsia="en-US"/>
        </w:rPr>
        <w:t xml:space="preserve">с целью коррекции пробелов общего развития, </w:t>
      </w:r>
      <w:r w:rsidR="002F7C5C">
        <w:rPr>
          <w:rFonts w:eastAsia="Arial Unicode MS"/>
          <w:kern w:val="1"/>
          <w:lang w:eastAsia="en-US"/>
        </w:rPr>
        <w:t xml:space="preserve">развития речи, </w:t>
      </w:r>
      <w:r w:rsidR="002F7C5C" w:rsidRPr="00AF1C76">
        <w:rPr>
          <w:rFonts w:eastAsia="Arial Unicode MS"/>
          <w:kern w:val="1"/>
          <w:lang w:eastAsia="en-US"/>
        </w:rPr>
        <w:t>восполнения возникающи</w:t>
      </w:r>
      <w:r w:rsidR="002F7C5C">
        <w:rPr>
          <w:rFonts w:eastAsia="Arial Unicode MS"/>
          <w:kern w:val="1"/>
          <w:lang w:eastAsia="en-US"/>
        </w:rPr>
        <w:t>х пробелов в знаниях</w:t>
      </w:r>
      <w:r w:rsidR="002F7C5C" w:rsidRPr="00AF1C76">
        <w:rPr>
          <w:rFonts w:eastAsia="Arial Unicode MS"/>
          <w:kern w:val="1"/>
          <w:lang w:eastAsia="en-US"/>
        </w:rPr>
        <w:t>, пропедевтики изучения сло</w:t>
      </w:r>
      <w:r w:rsidR="002F7C5C">
        <w:rPr>
          <w:rFonts w:eastAsia="Arial Unicode MS"/>
          <w:kern w:val="1"/>
          <w:lang w:eastAsia="en-US"/>
        </w:rPr>
        <w:t>жных разделов учебной программы</w:t>
      </w:r>
      <w:r>
        <w:rPr>
          <w:rFonts w:eastAsia="Arial Unicode MS"/>
          <w:kern w:val="1"/>
          <w:lang w:eastAsia="en-US"/>
        </w:rPr>
        <w:t>)</w:t>
      </w:r>
      <w:r w:rsidRPr="00AF1C76">
        <w:rPr>
          <w:rFonts w:eastAsia="Arial Unicode MS"/>
          <w:kern w:val="1"/>
          <w:lang w:eastAsia="en-US"/>
        </w:rPr>
        <w:t>.</w:t>
      </w:r>
    </w:p>
    <w:p w:rsidR="005B208A" w:rsidRPr="00706CC6" w:rsidRDefault="005B208A" w:rsidP="007E20C8">
      <w:pPr>
        <w:pStyle w:val="afe"/>
        <w:spacing w:after="0"/>
        <w:jc w:val="center"/>
        <w:rPr>
          <w:b/>
        </w:rPr>
      </w:pPr>
    </w:p>
    <w:p w:rsidR="005B208A" w:rsidRPr="00706CC6" w:rsidRDefault="005B208A" w:rsidP="007E20C8">
      <w:pPr>
        <w:pStyle w:val="afe"/>
        <w:spacing w:after="0"/>
        <w:jc w:val="center"/>
        <w:rPr>
          <w:b/>
        </w:rPr>
      </w:pPr>
      <w:r w:rsidRPr="00706CC6">
        <w:rPr>
          <w:b/>
        </w:rPr>
        <w:t>План внеурочной деятельности в</w:t>
      </w:r>
      <w:r w:rsidR="00A7649A">
        <w:rPr>
          <w:b/>
        </w:rPr>
        <w:t xml:space="preserve"> 2</w:t>
      </w:r>
      <w:r w:rsidRPr="00706CC6">
        <w:rPr>
          <w:b/>
        </w:rPr>
        <w:t xml:space="preserve">-4 классах </w:t>
      </w:r>
      <w:r w:rsidR="00A7649A">
        <w:rPr>
          <w:b/>
        </w:rPr>
        <w:t>АООП НОО (вариант 7.1</w:t>
      </w:r>
      <w:r w:rsidRPr="00706CC6">
        <w:rPr>
          <w:b/>
        </w:rPr>
        <w:t>)</w:t>
      </w:r>
    </w:p>
    <w:tbl>
      <w:tblPr>
        <w:tblStyle w:val="TableNormal"/>
        <w:tblW w:w="1025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1985"/>
        <w:gridCol w:w="3543"/>
        <w:gridCol w:w="1843"/>
      </w:tblGrid>
      <w:tr w:rsidR="00425869" w:rsidRPr="00B012D8" w:rsidTr="008E45A8">
        <w:trPr>
          <w:trHeight w:val="735"/>
        </w:trPr>
        <w:tc>
          <w:tcPr>
            <w:tcW w:w="2882" w:type="dxa"/>
            <w:vAlign w:val="center"/>
          </w:tcPr>
          <w:p w:rsidR="00425869" w:rsidRPr="00B012D8" w:rsidRDefault="00425869" w:rsidP="008E45A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012D8">
              <w:rPr>
                <w:b/>
                <w:sz w:val="24"/>
                <w:szCs w:val="24"/>
              </w:rPr>
              <w:t>Направления</w:t>
            </w:r>
            <w:r w:rsidRPr="00B012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012D8">
              <w:rPr>
                <w:b/>
                <w:sz w:val="24"/>
                <w:szCs w:val="24"/>
              </w:rPr>
              <w:t>внеурочной</w:t>
            </w:r>
          </w:p>
          <w:p w:rsidR="00425869" w:rsidRPr="00B012D8" w:rsidRDefault="00425869" w:rsidP="008E45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деятельности</w:t>
            </w:r>
            <w:r w:rsidRPr="00B012D8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vAlign w:val="center"/>
          </w:tcPr>
          <w:p w:rsidR="00425869" w:rsidRPr="00B012D8" w:rsidRDefault="00425869" w:rsidP="008E45A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012D8">
              <w:rPr>
                <w:b/>
                <w:sz w:val="24"/>
                <w:szCs w:val="24"/>
              </w:rPr>
              <w:t>Формы</w:t>
            </w:r>
          </w:p>
          <w:p w:rsidR="00425869" w:rsidRPr="00B012D8" w:rsidRDefault="008E45A8" w:rsidP="008E45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О</w:t>
            </w:r>
            <w:r w:rsidR="00425869" w:rsidRPr="00B012D8">
              <w:rPr>
                <w:b/>
                <w:sz w:val="24"/>
                <w:szCs w:val="24"/>
              </w:rPr>
              <w:t>рганизации</w:t>
            </w:r>
          </w:p>
        </w:tc>
        <w:tc>
          <w:tcPr>
            <w:tcW w:w="3543" w:type="dxa"/>
            <w:vAlign w:val="center"/>
          </w:tcPr>
          <w:p w:rsidR="00425869" w:rsidRPr="00B012D8" w:rsidRDefault="00425869" w:rsidP="008E45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425869" w:rsidRPr="00B012D8" w:rsidRDefault="00425869" w:rsidP="008E45A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012D8">
              <w:rPr>
                <w:b/>
                <w:sz w:val="24"/>
                <w:szCs w:val="24"/>
              </w:rPr>
              <w:t>Количество</w:t>
            </w:r>
          </w:p>
          <w:p w:rsidR="00425869" w:rsidRPr="00B012D8" w:rsidRDefault="00425869" w:rsidP="008E45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часов в неделю</w:t>
            </w:r>
          </w:p>
        </w:tc>
      </w:tr>
      <w:tr w:rsidR="00425869" w:rsidRPr="00B012D8" w:rsidTr="008E45A8">
        <w:trPr>
          <w:trHeight w:val="564"/>
        </w:trPr>
        <w:tc>
          <w:tcPr>
            <w:tcW w:w="2882" w:type="dxa"/>
            <w:vMerge w:val="restart"/>
          </w:tcPr>
          <w:p w:rsidR="00425869" w:rsidRPr="00B012D8" w:rsidRDefault="00425869" w:rsidP="008E45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Коррекционно- развивающая</w:t>
            </w:r>
            <w:r w:rsidRPr="00B012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область (вариант </w:t>
            </w:r>
            <w:r>
              <w:rPr>
                <w:b/>
                <w:sz w:val="24"/>
                <w:szCs w:val="24"/>
                <w:lang w:val="ru-RU"/>
              </w:rPr>
              <w:t>7.1</w:t>
            </w:r>
            <w:r w:rsidRPr="00B012D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25869" w:rsidRPr="00B012D8" w:rsidRDefault="00425869" w:rsidP="008E45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Индивидуальные</w:t>
            </w:r>
            <w:r w:rsidRPr="00B012D8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425869" w:rsidRPr="00B012D8" w:rsidRDefault="00425869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012D8">
              <w:rPr>
                <w:sz w:val="24"/>
                <w:szCs w:val="24"/>
              </w:rPr>
              <w:t>Логопедические коррекционно- развивающие занятия</w:t>
            </w:r>
          </w:p>
        </w:tc>
        <w:tc>
          <w:tcPr>
            <w:tcW w:w="1843" w:type="dxa"/>
          </w:tcPr>
          <w:p w:rsidR="00425869" w:rsidRPr="00B012D8" w:rsidRDefault="00425869" w:rsidP="008E45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25869" w:rsidRPr="00B012D8" w:rsidTr="008E45A8">
        <w:trPr>
          <w:trHeight w:hRule="exact" w:val="579"/>
        </w:trPr>
        <w:tc>
          <w:tcPr>
            <w:tcW w:w="2882" w:type="dxa"/>
            <w:vMerge/>
          </w:tcPr>
          <w:p w:rsidR="00425869" w:rsidRPr="00B012D8" w:rsidRDefault="00425869" w:rsidP="008E45A8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5869" w:rsidRPr="00B012D8" w:rsidRDefault="00425869" w:rsidP="008E45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Индивидуальные</w:t>
            </w:r>
            <w:r w:rsidRPr="00B012D8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425869" w:rsidRPr="00B012D8" w:rsidRDefault="00425869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012D8">
              <w:rPr>
                <w:sz w:val="24"/>
                <w:szCs w:val="24"/>
                <w:lang w:val="ru-RU"/>
              </w:rPr>
              <w:t>Коррекционно-развивающие занятия с психологом</w:t>
            </w:r>
          </w:p>
        </w:tc>
        <w:tc>
          <w:tcPr>
            <w:tcW w:w="1843" w:type="dxa"/>
          </w:tcPr>
          <w:p w:rsidR="00425869" w:rsidRPr="00B012D8" w:rsidRDefault="00425869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425869" w:rsidRPr="00B012D8" w:rsidTr="008E45A8">
        <w:trPr>
          <w:trHeight w:hRule="exact" w:val="844"/>
        </w:trPr>
        <w:tc>
          <w:tcPr>
            <w:tcW w:w="2882" w:type="dxa"/>
            <w:vMerge/>
          </w:tcPr>
          <w:p w:rsidR="00425869" w:rsidRPr="00B012D8" w:rsidRDefault="00425869" w:rsidP="008E45A8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5869" w:rsidRDefault="00425869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</w:t>
            </w:r>
            <w:r w:rsidRPr="00B012D8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425869" w:rsidRPr="00AF1C76" w:rsidRDefault="00425869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F1C76">
              <w:rPr>
                <w:rFonts w:eastAsia="Arial Unicode MS"/>
                <w:kern w:val="1"/>
                <w:sz w:val="24"/>
                <w:szCs w:val="24"/>
                <w:lang w:val="ru-RU"/>
              </w:rPr>
              <w:t xml:space="preserve">Коррекционно-развивающие занятия по русскому языку и </w:t>
            </w:r>
            <w:r>
              <w:rPr>
                <w:rFonts w:eastAsia="Arial Unicode MS"/>
                <w:kern w:val="1"/>
                <w:sz w:val="24"/>
                <w:szCs w:val="24"/>
                <w:lang w:val="ru-RU"/>
              </w:rPr>
              <w:t>развитию речи</w:t>
            </w:r>
          </w:p>
        </w:tc>
        <w:tc>
          <w:tcPr>
            <w:tcW w:w="1843" w:type="dxa"/>
          </w:tcPr>
          <w:p w:rsidR="00425869" w:rsidRPr="00B012D8" w:rsidRDefault="00425869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25869" w:rsidRPr="00B012D8" w:rsidTr="008E45A8">
        <w:trPr>
          <w:trHeight w:hRule="exact" w:val="844"/>
        </w:trPr>
        <w:tc>
          <w:tcPr>
            <w:tcW w:w="2882" w:type="dxa"/>
            <w:vMerge/>
          </w:tcPr>
          <w:p w:rsidR="00425869" w:rsidRPr="00B012D8" w:rsidRDefault="00425869" w:rsidP="008E45A8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5869" w:rsidRDefault="00425869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</w:t>
            </w:r>
            <w:r w:rsidRPr="00B012D8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425869" w:rsidRPr="00AF1C76" w:rsidRDefault="00425869" w:rsidP="008E45A8">
            <w:pPr>
              <w:pStyle w:val="TableParagraph"/>
              <w:ind w:left="0"/>
              <w:jc w:val="center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  <w:r w:rsidRPr="00AF1C76">
              <w:rPr>
                <w:rFonts w:eastAsia="Arial Unicode MS"/>
                <w:kern w:val="1"/>
                <w:sz w:val="24"/>
                <w:szCs w:val="24"/>
                <w:lang w:val="ru-RU"/>
              </w:rPr>
              <w:t>Коррекционно-развивающие занятия по математике</w:t>
            </w:r>
          </w:p>
        </w:tc>
        <w:tc>
          <w:tcPr>
            <w:tcW w:w="1843" w:type="dxa"/>
          </w:tcPr>
          <w:p w:rsidR="00425869" w:rsidRDefault="00425869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25869" w:rsidRPr="00B012D8" w:rsidTr="008E45A8">
        <w:trPr>
          <w:trHeight w:hRule="exact" w:val="844"/>
        </w:trPr>
        <w:tc>
          <w:tcPr>
            <w:tcW w:w="2882" w:type="dxa"/>
            <w:vMerge/>
          </w:tcPr>
          <w:p w:rsidR="00425869" w:rsidRPr="00E115C9" w:rsidRDefault="00425869" w:rsidP="008E45A8">
            <w:pPr>
              <w:ind w:firstLine="7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25869" w:rsidRDefault="00425869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</w:t>
            </w:r>
            <w:r w:rsidRPr="00B012D8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425869" w:rsidRPr="00AF1C76" w:rsidRDefault="00425869" w:rsidP="008E45A8">
            <w:pPr>
              <w:pStyle w:val="TableParagraph"/>
              <w:ind w:left="0"/>
              <w:jc w:val="center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  <w:r w:rsidRPr="009E182B">
              <w:rPr>
                <w:rFonts w:eastAsia="Arial Unicode MS"/>
                <w:sz w:val="24"/>
                <w:szCs w:val="24"/>
              </w:rPr>
              <w:t>Дефектологические  коррекционно</w:t>
            </w:r>
            <w:r w:rsidRPr="009E182B">
              <w:rPr>
                <w:rFonts w:eastAsia="Arial Unicode MS"/>
                <w:sz w:val="24"/>
                <w:szCs w:val="24"/>
              </w:rPr>
              <w:softHyphen/>
              <w:t>-развивающие занятия</w:t>
            </w:r>
          </w:p>
        </w:tc>
        <w:tc>
          <w:tcPr>
            <w:tcW w:w="1843" w:type="dxa"/>
          </w:tcPr>
          <w:p w:rsidR="00425869" w:rsidRDefault="00425869" w:rsidP="008E45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425869" w:rsidRPr="00B012D8" w:rsidTr="008E45A8">
        <w:trPr>
          <w:trHeight w:hRule="exact" w:val="371"/>
        </w:trPr>
        <w:tc>
          <w:tcPr>
            <w:tcW w:w="8410" w:type="dxa"/>
            <w:gridSpan w:val="3"/>
          </w:tcPr>
          <w:p w:rsidR="00425869" w:rsidRPr="0020250A" w:rsidRDefault="00425869" w:rsidP="008E45A8">
            <w:pPr>
              <w:pStyle w:val="TableParagraph"/>
              <w:ind w:left="0"/>
              <w:jc w:val="right"/>
              <w:rPr>
                <w:b/>
                <w:sz w:val="24"/>
                <w:szCs w:val="24"/>
                <w:lang w:val="ru-RU"/>
              </w:rPr>
            </w:pPr>
            <w:r w:rsidRPr="0020250A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43" w:type="dxa"/>
          </w:tcPr>
          <w:p w:rsidR="00425869" w:rsidRPr="0020250A" w:rsidRDefault="00425869" w:rsidP="008E45A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5B208A" w:rsidRPr="00706CC6" w:rsidRDefault="005B208A" w:rsidP="007E20C8">
      <w:pPr>
        <w:tabs>
          <w:tab w:val="left" w:pos="1080"/>
        </w:tabs>
        <w:ind w:left="720"/>
        <w:jc w:val="both"/>
      </w:pPr>
    </w:p>
    <w:p w:rsidR="005B208A" w:rsidRPr="002C26EB" w:rsidRDefault="005B208A" w:rsidP="00A55EFB">
      <w:pPr>
        <w:pStyle w:val="2"/>
        <w:tabs>
          <w:tab w:val="left" w:pos="3359"/>
        </w:tabs>
        <w:jc w:val="left"/>
        <w:rPr>
          <w:b/>
          <w:bCs/>
          <w:i/>
          <w:iCs/>
          <w:sz w:val="24"/>
          <w:szCs w:val="24"/>
          <w:u w:val="single"/>
        </w:rPr>
      </w:pPr>
      <w:r w:rsidRPr="002C26EB">
        <w:rPr>
          <w:b/>
          <w:sz w:val="24"/>
          <w:szCs w:val="24"/>
          <w:u w:val="single"/>
        </w:rPr>
        <w:t xml:space="preserve">3. Календарный учебный график </w:t>
      </w:r>
      <w:r w:rsidR="0084390D">
        <w:rPr>
          <w:b/>
          <w:sz w:val="24"/>
          <w:szCs w:val="24"/>
          <w:u w:val="single"/>
        </w:rPr>
        <w:t>АООП НОО (вариант 7.1</w:t>
      </w:r>
      <w:r w:rsidRPr="002C26EB">
        <w:rPr>
          <w:b/>
          <w:sz w:val="24"/>
          <w:szCs w:val="24"/>
          <w:u w:val="single"/>
        </w:rPr>
        <w:t>)</w:t>
      </w:r>
    </w:p>
    <w:p w:rsidR="00BE37FF" w:rsidRDefault="00BE37FF" w:rsidP="007E20C8">
      <w:pPr>
        <w:pStyle w:val="afe"/>
        <w:ind w:firstLine="720"/>
        <w:rPr>
          <w:bCs/>
        </w:rPr>
      </w:pPr>
    </w:p>
    <w:p w:rsidR="005B208A" w:rsidRPr="00706CC6" w:rsidRDefault="005B208A" w:rsidP="007E20C8">
      <w:pPr>
        <w:pStyle w:val="afe"/>
        <w:ind w:firstLine="720"/>
        <w:rPr>
          <w:bCs/>
        </w:rPr>
      </w:pPr>
      <w:r w:rsidRPr="00706CC6">
        <w:rPr>
          <w:bCs/>
        </w:rPr>
        <w:t>Календарный учеб</w:t>
      </w:r>
      <w:r w:rsidR="004E7B11">
        <w:rPr>
          <w:bCs/>
        </w:rPr>
        <w:t>ный график АООП НОО (вариант 7.1</w:t>
      </w:r>
      <w:r w:rsidRPr="00706CC6">
        <w:rPr>
          <w:bCs/>
        </w:rPr>
        <w:t xml:space="preserve">) соответствуют календарному учебному графику ООП НОО Гимназии </w:t>
      </w:r>
      <w:r w:rsidRPr="00706CC6">
        <w:rPr>
          <w:b/>
        </w:rPr>
        <w:t>(Приложение 3.)</w:t>
      </w:r>
    </w:p>
    <w:p w:rsidR="00B04A3A" w:rsidRPr="002C26EB" w:rsidRDefault="00B04A3A" w:rsidP="00A55EFB">
      <w:pPr>
        <w:pStyle w:val="2"/>
        <w:tabs>
          <w:tab w:val="left" w:pos="3359"/>
        </w:tabs>
        <w:jc w:val="left"/>
        <w:rPr>
          <w:b/>
          <w:bCs/>
          <w:i/>
          <w:iCs/>
          <w:sz w:val="24"/>
          <w:szCs w:val="24"/>
          <w:u w:val="single"/>
        </w:rPr>
      </w:pPr>
      <w:r w:rsidRPr="002C26EB">
        <w:rPr>
          <w:b/>
          <w:sz w:val="24"/>
          <w:szCs w:val="24"/>
          <w:u w:val="single"/>
        </w:rPr>
        <w:lastRenderedPageBreak/>
        <w:t xml:space="preserve">4.Система условий реализации АООП </w:t>
      </w:r>
      <w:r w:rsidR="0084390D">
        <w:rPr>
          <w:b/>
          <w:sz w:val="24"/>
          <w:szCs w:val="24"/>
          <w:u w:val="single"/>
        </w:rPr>
        <w:t>НОО (вариант 7.1</w:t>
      </w:r>
      <w:r w:rsidRPr="002C26EB">
        <w:rPr>
          <w:b/>
          <w:sz w:val="24"/>
          <w:szCs w:val="24"/>
          <w:u w:val="single"/>
        </w:rPr>
        <w:t>)</w:t>
      </w:r>
    </w:p>
    <w:p w:rsidR="00E5257E" w:rsidRDefault="00E5257E" w:rsidP="007E20C8">
      <w:pPr>
        <w:pStyle w:val="2"/>
        <w:tabs>
          <w:tab w:val="left" w:pos="3359"/>
        </w:tabs>
        <w:jc w:val="left"/>
        <w:rPr>
          <w:b/>
          <w:sz w:val="24"/>
          <w:szCs w:val="24"/>
        </w:rPr>
      </w:pPr>
    </w:p>
    <w:p w:rsidR="00B04A3A" w:rsidRPr="002C26EB" w:rsidRDefault="00B04A3A" w:rsidP="007E20C8">
      <w:pPr>
        <w:pStyle w:val="2"/>
        <w:tabs>
          <w:tab w:val="left" w:pos="3359"/>
        </w:tabs>
        <w:jc w:val="left"/>
        <w:rPr>
          <w:b/>
          <w:bCs/>
          <w:i/>
          <w:iCs/>
          <w:sz w:val="24"/>
          <w:szCs w:val="24"/>
        </w:rPr>
      </w:pPr>
      <w:r w:rsidRPr="002C26EB">
        <w:rPr>
          <w:b/>
          <w:sz w:val="24"/>
          <w:szCs w:val="24"/>
        </w:rPr>
        <w:t>Нормативные условия</w:t>
      </w:r>
    </w:p>
    <w:p w:rsidR="00B04A3A" w:rsidRPr="00706CC6" w:rsidRDefault="00B04A3A" w:rsidP="007E20C8">
      <w:pPr>
        <w:pStyle w:val="afe"/>
        <w:spacing w:after="0"/>
        <w:ind w:firstLine="720"/>
        <w:jc w:val="both"/>
        <w:rPr>
          <w:bCs/>
        </w:rPr>
      </w:pPr>
      <w:r w:rsidRPr="00706CC6">
        <w:rPr>
          <w:bCs/>
        </w:rPr>
        <w:t>В рамках данного направления формируется банк нормативно-правовых документов федерального, регионального, муниципального и гимназического уровней.</w:t>
      </w:r>
    </w:p>
    <w:p w:rsidR="00B04A3A" w:rsidRPr="00706CC6" w:rsidRDefault="00B04A3A" w:rsidP="007E20C8">
      <w:pPr>
        <w:pStyle w:val="afe"/>
        <w:spacing w:after="0"/>
        <w:ind w:firstLine="720"/>
        <w:jc w:val="both"/>
        <w:rPr>
          <w:bCs/>
        </w:rPr>
      </w:pPr>
      <w:r w:rsidRPr="00706CC6">
        <w:rPr>
          <w:bCs/>
        </w:rPr>
        <w:t>Разработана и реализуется мониторинга метапредметных универсальных учебных действий (УУД) на уровне начального общего образования (</w:t>
      </w:r>
      <w:r w:rsidR="00480EEF">
        <w:rPr>
          <w:bCs/>
        </w:rPr>
        <w:t>данную работу проводит педагог-</w:t>
      </w:r>
      <w:r w:rsidRPr="00706CC6">
        <w:rPr>
          <w:bCs/>
        </w:rPr>
        <w:t>психолог совместно с учителями начальных классов).</w:t>
      </w:r>
    </w:p>
    <w:p w:rsidR="0084390D" w:rsidRDefault="00B04A3A" w:rsidP="007E20C8">
      <w:pPr>
        <w:pStyle w:val="afe"/>
        <w:spacing w:after="0"/>
        <w:ind w:firstLine="720"/>
        <w:jc w:val="both"/>
        <w:rPr>
          <w:bCs/>
        </w:rPr>
      </w:pPr>
      <w:r w:rsidRPr="00706CC6">
        <w:rPr>
          <w:bCs/>
        </w:rPr>
        <w:t>Разработаны и реализуются рабочие программы на уровень обучения по учебным предметам, курсам внеурочной деятельности, курсам коррекционно-развивающей области.</w:t>
      </w:r>
    </w:p>
    <w:p w:rsidR="00B04A3A" w:rsidRPr="0084390D" w:rsidRDefault="00B04A3A" w:rsidP="007E20C8">
      <w:pPr>
        <w:pStyle w:val="afe"/>
        <w:spacing w:after="0"/>
        <w:jc w:val="both"/>
        <w:rPr>
          <w:b/>
          <w:bCs/>
        </w:rPr>
      </w:pPr>
      <w:r w:rsidRPr="0084390D">
        <w:rPr>
          <w:b/>
        </w:rPr>
        <w:t>Организационно-содержательные условия</w:t>
      </w:r>
    </w:p>
    <w:p w:rsidR="00B04A3A" w:rsidRPr="00706CC6" w:rsidRDefault="00B04A3A" w:rsidP="007E20C8">
      <w:pPr>
        <w:pStyle w:val="afe"/>
        <w:spacing w:after="0"/>
        <w:ind w:firstLine="720"/>
        <w:jc w:val="both"/>
        <w:rPr>
          <w:bCs/>
        </w:rPr>
      </w:pPr>
      <w:r w:rsidRPr="00706CC6">
        <w:rPr>
          <w:bCs/>
        </w:rPr>
        <w:t xml:space="preserve">В рамках кафедры учителей начальных классов на заседаниях рассматриваются различные вопросы </w:t>
      </w:r>
      <w:r w:rsidR="00A449C6">
        <w:rPr>
          <w:bCs/>
        </w:rPr>
        <w:t>реализации АООП НОО (вариант 7.1</w:t>
      </w:r>
      <w:r w:rsidRPr="00706CC6">
        <w:rPr>
          <w:bCs/>
        </w:rPr>
        <w:t>), работа по самообразованию педагогов планируется с учетом необходимости реализации коррекционной направленности учебно-воспитательной деятельности.</w:t>
      </w:r>
    </w:p>
    <w:p w:rsidR="00B04A3A" w:rsidRPr="00706CC6" w:rsidRDefault="00B04A3A" w:rsidP="007E20C8">
      <w:pPr>
        <w:pStyle w:val="afe"/>
        <w:spacing w:after="0"/>
        <w:ind w:firstLine="720"/>
        <w:jc w:val="both"/>
        <w:rPr>
          <w:bCs/>
        </w:rPr>
      </w:pPr>
      <w:r w:rsidRPr="00706CC6">
        <w:rPr>
          <w:bCs/>
        </w:rPr>
        <w:t>Проводятся семинары для учителей начальных классов, в рамках которых учителя дают открытие уроки по разным учебным предметам с использованием личностно- ориентированного, деятельностного, дифференцированного подходов в обучении, ИКТ технологий.</w:t>
      </w:r>
    </w:p>
    <w:p w:rsidR="00B04A3A" w:rsidRPr="00706CC6" w:rsidRDefault="00B04A3A" w:rsidP="007E20C8">
      <w:pPr>
        <w:pStyle w:val="afe"/>
        <w:spacing w:after="0"/>
        <w:ind w:firstLine="720"/>
        <w:jc w:val="both"/>
        <w:rPr>
          <w:bCs/>
        </w:rPr>
      </w:pPr>
      <w:r w:rsidRPr="00706CC6">
        <w:rPr>
          <w:bCs/>
        </w:rPr>
        <w:t>Формируется электронная база методических материалов, виртуальный методический кабинет с рабочими программами на ступень обучения, курсам внеурочной деятельности, курсам коррекционно-развивающей области.</w:t>
      </w:r>
    </w:p>
    <w:p w:rsidR="00B04A3A" w:rsidRPr="00706CC6" w:rsidRDefault="00B04A3A" w:rsidP="007E20C8">
      <w:pPr>
        <w:pStyle w:val="afe"/>
        <w:spacing w:after="0"/>
        <w:ind w:firstLine="720"/>
        <w:jc w:val="both"/>
        <w:rPr>
          <w:bCs/>
        </w:rPr>
      </w:pPr>
      <w:r w:rsidRPr="00706CC6">
        <w:rPr>
          <w:bCs/>
        </w:rPr>
        <w:t xml:space="preserve">Реализуется оптимизационная модель организации внеурочной деятельности. Данная модель наиболее соответствует возможностям Гимназии: в ее реализации могут принимать участие все педагогические работники учреждения (учителя, учитель-логопед, социальный педагог, педагог-психолог, воспитатель и др.), происходит оптимизация внутренних </w:t>
      </w:r>
      <w:r w:rsidR="00295659" w:rsidRPr="00706CC6">
        <w:rPr>
          <w:bCs/>
        </w:rPr>
        <w:t>ресурсов гимназии</w:t>
      </w:r>
      <w:r w:rsidRPr="00706CC6">
        <w:rPr>
          <w:bCs/>
        </w:rPr>
        <w:t>.</w:t>
      </w:r>
    </w:p>
    <w:p w:rsidR="00B04A3A" w:rsidRPr="00A449C6" w:rsidRDefault="00B04A3A" w:rsidP="007E20C8">
      <w:pPr>
        <w:pStyle w:val="2"/>
        <w:tabs>
          <w:tab w:val="left" w:pos="3359"/>
        </w:tabs>
        <w:jc w:val="left"/>
        <w:rPr>
          <w:b/>
          <w:bCs/>
          <w:i/>
          <w:iCs/>
          <w:sz w:val="24"/>
          <w:szCs w:val="24"/>
        </w:rPr>
      </w:pPr>
      <w:r w:rsidRPr="00A449C6">
        <w:rPr>
          <w:b/>
          <w:sz w:val="24"/>
          <w:szCs w:val="24"/>
        </w:rPr>
        <w:t>Кадровые условия</w:t>
      </w:r>
    </w:p>
    <w:p w:rsidR="00B04A3A" w:rsidRPr="00706CC6" w:rsidRDefault="00B04A3A" w:rsidP="007E20C8">
      <w:pPr>
        <w:pStyle w:val="Default"/>
        <w:ind w:firstLine="720"/>
        <w:jc w:val="both"/>
        <w:rPr>
          <w:color w:val="auto"/>
        </w:rPr>
      </w:pPr>
      <w:r w:rsidRPr="00706CC6">
        <w:rPr>
          <w:color w:val="auto"/>
        </w:rPr>
        <w:t xml:space="preserve">В совокупности Требований к условиям и ресурсному обеспечению реализации </w:t>
      </w:r>
      <w:r w:rsidR="00116C8D">
        <w:t>АООП НОО (вариант 7.1</w:t>
      </w:r>
      <w:r w:rsidRPr="00706CC6">
        <w:t xml:space="preserve">) </w:t>
      </w:r>
      <w:r w:rsidRPr="00706CC6">
        <w:rPr>
          <w:color w:val="auto"/>
        </w:rPr>
        <w:t xml:space="preserve">стержневыми являются требования к кадровым ресурсам ввиду их ключевого значения. </w:t>
      </w:r>
    </w:p>
    <w:p w:rsidR="00B04A3A" w:rsidRPr="00706CC6" w:rsidRDefault="00B04A3A" w:rsidP="007E20C8">
      <w:pPr>
        <w:pStyle w:val="Default"/>
        <w:ind w:firstLine="720"/>
        <w:jc w:val="both"/>
        <w:rPr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977"/>
        <w:gridCol w:w="2409"/>
      </w:tblGrid>
      <w:tr w:rsidR="00B04A3A" w:rsidRPr="00706CC6" w:rsidTr="00471999">
        <w:tc>
          <w:tcPr>
            <w:tcW w:w="1809" w:type="dxa"/>
            <w:vMerge w:val="restart"/>
            <w:vAlign w:val="center"/>
          </w:tcPr>
          <w:p w:rsidR="00B04A3A" w:rsidRPr="00706CC6" w:rsidRDefault="00B04A3A" w:rsidP="007E20C8">
            <w:pPr>
              <w:jc w:val="center"/>
              <w:rPr>
                <w:b/>
                <w:sz w:val="20"/>
                <w:szCs w:val="20"/>
              </w:rPr>
            </w:pPr>
            <w:r w:rsidRPr="00706CC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vMerge w:val="restart"/>
            <w:vAlign w:val="center"/>
          </w:tcPr>
          <w:p w:rsidR="00B04A3A" w:rsidRPr="00706CC6" w:rsidRDefault="00B04A3A" w:rsidP="007E20C8">
            <w:pPr>
              <w:jc w:val="center"/>
              <w:rPr>
                <w:b/>
                <w:sz w:val="20"/>
                <w:szCs w:val="20"/>
              </w:rPr>
            </w:pPr>
            <w:r w:rsidRPr="00706CC6">
              <w:rPr>
                <w:b/>
                <w:sz w:val="20"/>
                <w:szCs w:val="20"/>
              </w:rPr>
              <w:t>должностные обязанности</w:t>
            </w:r>
          </w:p>
        </w:tc>
        <w:tc>
          <w:tcPr>
            <w:tcW w:w="5386" w:type="dxa"/>
            <w:gridSpan w:val="2"/>
            <w:vAlign w:val="center"/>
          </w:tcPr>
          <w:p w:rsidR="00B04A3A" w:rsidRPr="00706CC6" w:rsidRDefault="00B04A3A" w:rsidP="007E20C8">
            <w:pPr>
              <w:jc w:val="center"/>
              <w:rPr>
                <w:b/>
                <w:sz w:val="20"/>
                <w:szCs w:val="20"/>
              </w:rPr>
            </w:pPr>
            <w:r w:rsidRPr="00706CC6">
              <w:rPr>
                <w:b/>
                <w:sz w:val="20"/>
                <w:szCs w:val="20"/>
              </w:rPr>
              <w:t>уровень квалифицированных работников</w:t>
            </w:r>
          </w:p>
        </w:tc>
      </w:tr>
      <w:tr w:rsidR="00B04A3A" w:rsidRPr="00706CC6" w:rsidTr="00471999">
        <w:tc>
          <w:tcPr>
            <w:tcW w:w="1809" w:type="dxa"/>
            <w:vMerge/>
            <w:vAlign w:val="center"/>
          </w:tcPr>
          <w:p w:rsidR="00B04A3A" w:rsidRPr="00706CC6" w:rsidRDefault="00B04A3A" w:rsidP="007E20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04A3A" w:rsidRPr="00706CC6" w:rsidRDefault="00B04A3A" w:rsidP="007E20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04A3A" w:rsidRPr="00706CC6" w:rsidRDefault="00B04A3A" w:rsidP="007E20C8">
            <w:pPr>
              <w:jc w:val="center"/>
              <w:rPr>
                <w:b/>
                <w:sz w:val="20"/>
                <w:szCs w:val="20"/>
              </w:rPr>
            </w:pPr>
            <w:r w:rsidRPr="00706CC6">
              <w:rPr>
                <w:b/>
                <w:sz w:val="20"/>
                <w:szCs w:val="20"/>
              </w:rPr>
              <w:t>требования к уровню квалификации</w:t>
            </w:r>
          </w:p>
        </w:tc>
        <w:tc>
          <w:tcPr>
            <w:tcW w:w="2409" w:type="dxa"/>
            <w:vAlign w:val="center"/>
          </w:tcPr>
          <w:p w:rsidR="00B04A3A" w:rsidRPr="00706CC6" w:rsidRDefault="00B04A3A" w:rsidP="007E20C8">
            <w:pPr>
              <w:jc w:val="center"/>
              <w:rPr>
                <w:b/>
                <w:sz w:val="20"/>
                <w:szCs w:val="20"/>
              </w:rPr>
            </w:pPr>
            <w:r w:rsidRPr="00706CC6">
              <w:rPr>
                <w:b/>
                <w:sz w:val="20"/>
                <w:szCs w:val="20"/>
              </w:rPr>
              <w:t>фактический</w:t>
            </w:r>
          </w:p>
        </w:tc>
      </w:tr>
      <w:tr w:rsidR="00B04A3A" w:rsidRPr="00706CC6" w:rsidTr="00471999">
        <w:tc>
          <w:tcPr>
            <w:tcW w:w="1809" w:type="dxa"/>
            <w:vAlign w:val="center"/>
          </w:tcPr>
          <w:p w:rsidR="00B04A3A" w:rsidRPr="00706CC6" w:rsidRDefault="00B04A3A" w:rsidP="007E20C8">
            <w:pPr>
              <w:rPr>
                <w:sz w:val="20"/>
                <w:szCs w:val="20"/>
              </w:rPr>
            </w:pPr>
            <w:r w:rsidRPr="00706CC6">
              <w:rPr>
                <w:sz w:val="20"/>
                <w:szCs w:val="20"/>
              </w:rPr>
              <w:t>учитель</w:t>
            </w:r>
          </w:p>
          <w:p w:rsidR="00B04A3A" w:rsidRPr="00706CC6" w:rsidRDefault="00B04A3A" w:rsidP="007E20C8">
            <w:pPr>
              <w:rPr>
                <w:sz w:val="20"/>
                <w:szCs w:val="20"/>
              </w:rPr>
            </w:pPr>
            <w:r w:rsidRPr="00706CC6">
              <w:rPr>
                <w:sz w:val="20"/>
                <w:szCs w:val="20"/>
              </w:rPr>
              <w:t xml:space="preserve">начальных </w:t>
            </w:r>
          </w:p>
          <w:p w:rsidR="00B04A3A" w:rsidRPr="00706CC6" w:rsidRDefault="00B04A3A" w:rsidP="007E20C8">
            <w:pPr>
              <w:rPr>
                <w:sz w:val="20"/>
                <w:szCs w:val="20"/>
              </w:rPr>
            </w:pPr>
            <w:r w:rsidRPr="00706CC6">
              <w:rPr>
                <w:sz w:val="20"/>
                <w:szCs w:val="20"/>
              </w:rPr>
              <w:t>классов</w:t>
            </w:r>
          </w:p>
        </w:tc>
        <w:tc>
          <w:tcPr>
            <w:tcW w:w="2552" w:type="dxa"/>
            <w:vAlign w:val="center"/>
          </w:tcPr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осуществляет обучение и воспитание обучающихся, способствует формированию общей культуры личности, социализации, осознанног</w:t>
            </w:r>
            <w:r w:rsidR="00480EEF">
              <w:rPr>
                <w:color w:val="auto"/>
                <w:sz w:val="20"/>
                <w:szCs w:val="20"/>
              </w:rPr>
              <w:t>о освоения АООП НОО (вариант 7.1</w:t>
            </w:r>
            <w:r w:rsidRPr="00706CC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2409" w:type="dxa"/>
            <w:vAlign w:val="center"/>
          </w:tcPr>
          <w:p w:rsidR="00B04A3A" w:rsidRPr="00706CC6" w:rsidRDefault="008E45A8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ВПО – 8</w:t>
            </w:r>
            <w:r w:rsidR="00B04A3A" w:rsidRPr="00706CC6">
              <w:rPr>
                <w:color w:val="auto"/>
                <w:sz w:val="20"/>
                <w:szCs w:val="20"/>
              </w:rPr>
              <w:t xml:space="preserve"> чел.;</w:t>
            </w:r>
          </w:p>
          <w:p w:rsidR="00B04A3A" w:rsidRPr="00706CC6" w:rsidRDefault="008E45A8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 – 2</w:t>
            </w:r>
            <w:r w:rsidR="00B04A3A" w:rsidRPr="00706CC6">
              <w:rPr>
                <w:color w:val="auto"/>
                <w:sz w:val="20"/>
                <w:szCs w:val="20"/>
              </w:rPr>
              <w:t xml:space="preserve"> чел.;</w:t>
            </w:r>
          </w:p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категория:</w:t>
            </w:r>
          </w:p>
          <w:p w:rsidR="00B04A3A" w:rsidRPr="00706CC6" w:rsidRDefault="008E45A8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высшая – 4</w:t>
            </w:r>
            <w:r w:rsidR="00B04A3A" w:rsidRPr="00706CC6">
              <w:rPr>
                <w:color w:val="auto"/>
                <w:sz w:val="20"/>
                <w:szCs w:val="20"/>
              </w:rPr>
              <w:t xml:space="preserve"> чел.;</w:t>
            </w:r>
          </w:p>
          <w:p w:rsidR="00B04A3A" w:rsidRPr="00706CC6" w:rsidRDefault="008E45A8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первая – 4</w:t>
            </w:r>
            <w:r w:rsidR="00B04A3A" w:rsidRPr="00706CC6">
              <w:rPr>
                <w:color w:val="auto"/>
                <w:sz w:val="20"/>
                <w:szCs w:val="20"/>
              </w:rPr>
              <w:t xml:space="preserve"> чел.;</w:t>
            </w:r>
          </w:p>
          <w:p w:rsidR="00B04A3A" w:rsidRPr="00706CC6" w:rsidRDefault="008E45A8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 – 2</w:t>
            </w:r>
            <w:r w:rsidR="00B04A3A" w:rsidRPr="00706CC6">
              <w:rPr>
                <w:color w:val="auto"/>
                <w:sz w:val="20"/>
                <w:szCs w:val="20"/>
              </w:rPr>
              <w:t xml:space="preserve"> чел.;</w:t>
            </w:r>
          </w:p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стаж от 5 лет и более – 11 чел.</w:t>
            </w:r>
          </w:p>
        </w:tc>
      </w:tr>
      <w:tr w:rsidR="00B04A3A" w:rsidRPr="00706CC6" w:rsidTr="00471999">
        <w:tc>
          <w:tcPr>
            <w:tcW w:w="1809" w:type="dxa"/>
            <w:vAlign w:val="center"/>
          </w:tcPr>
          <w:p w:rsidR="00B04A3A" w:rsidRPr="00706CC6" w:rsidRDefault="00B04A3A" w:rsidP="007E20C8">
            <w:pPr>
              <w:rPr>
                <w:sz w:val="20"/>
                <w:szCs w:val="20"/>
              </w:rPr>
            </w:pPr>
            <w:r w:rsidRPr="00706CC6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52" w:type="dxa"/>
            <w:vAlign w:val="center"/>
          </w:tcPr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 xml:space="preserve">осуществляет обучение и воспитание обучающихся, способствует </w:t>
            </w:r>
            <w:r w:rsidRPr="00706CC6">
              <w:rPr>
                <w:color w:val="auto"/>
                <w:sz w:val="20"/>
                <w:szCs w:val="20"/>
              </w:rPr>
              <w:lastRenderedPageBreak/>
              <w:t>формированию общей культуры личности, социализации, осознанного</w:t>
            </w:r>
            <w:r w:rsidR="00480EEF">
              <w:rPr>
                <w:color w:val="auto"/>
                <w:sz w:val="20"/>
                <w:szCs w:val="20"/>
              </w:rPr>
              <w:t xml:space="preserve">  освоения АООП НОО (вариант 7.1</w:t>
            </w:r>
            <w:r w:rsidRPr="00706CC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lastRenderedPageBreak/>
              <w:t xml:space="preserve">высшее профессиональное образование или среднее профессиональное образование </w:t>
            </w:r>
            <w:r w:rsidRPr="00706CC6">
              <w:rPr>
                <w:color w:val="auto"/>
                <w:sz w:val="20"/>
                <w:szCs w:val="20"/>
              </w:rPr>
              <w:lastRenderedPageBreak/>
              <w:t>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2409" w:type="dxa"/>
            <w:vAlign w:val="center"/>
          </w:tcPr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lastRenderedPageBreak/>
              <w:t>ВПО – 8 чел. (базовое педагогическое по направлениям);</w:t>
            </w:r>
          </w:p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lastRenderedPageBreak/>
              <w:t>категория:</w:t>
            </w:r>
          </w:p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высшая – 6 чел.;</w:t>
            </w:r>
          </w:p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первая – 1 чел.;</w:t>
            </w:r>
          </w:p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СЗД – 2 чел.;</w:t>
            </w:r>
          </w:p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без категории – 2 чел.;</w:t>
            </w:r>
          </w:p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стаж до 5 лет – 3 чел.;</w:t>
            </w:r>
          </w:p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стаж от 7 лет и выше  – 8 чел.;</w:t>
            </w:r>
          </w:p>
        </w:tc>
      </w:tr>
      <w:tr w:rsidR="007841D2" w:rsidRPr="00706CC6" w:rsidTr="00471999">
        <w:tc>
          <w:tcPr>
            <w:tcW w:w="1809" w:type="dxa"/>
            <w:vAlign w:val="center"/>
          </w:tcPr>
          <w:p w:rsidR="007841D2" w:rsidRPr="00706CC6" w:rsidRDefault="007841D2" w:rsidP="007E20C8">
            <w:pPr>
              <w:rPr>
                <w:sz w:val="20"/>
                <w:szCs w:val="20"/>
              </w:rPr>
            </w:pPr>
            <w:r w:rsidRPr="00706CC6">
              <w:rPr>
                <w:sz w:val="20"/>
                <w:szCs w:val="20"/>
              </w:rPr>
              <w:lastRenderedPageBreak/>
              <w:t xml:space="preserve">социальный </w:t>
            </w:r>
          </w:p>
          <w:p w:rsidR="007841D2" w:rsidRPr="00706CC6" w:rsidRDefault="007841D2" w:rsidP="007E20C8">
            <w:pPr>
              <w:rPr>
                <w:sz w:val="20"/>
                <w:szCs w:val="20"/>
              </w:rPr>
            </w:pPr>
            <w:r w:rsidRPr="00706CC6">
              <w:rPr>
                <w:sz w:val="20"/>
                <w:szCs w:val="20"/>
              </w:rPr>
              <w:t>педагог</w:t>
            </w:r>
          </w:p>
        </w:tc>
        <w:tc>
          <w:tcPr>
            <w:tcW w:w="2552" w:type="dxa"/>
            <w:vAlign w:val="center"/>
          </w:tcPr>
          <w:p w:rsidR="007841D2" w:rsidRPr="00706CC6" w:rsidRDefault="007841D2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2977" w:type="dxa"/>
            <w:vAlign w:val="center"/>
          </w:tcPr>
          <w:p w:rsidR="007841D2" w:rsidRPr="00706CC6" w:rsidRDefault="007841D2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</w:t>
            </w:r>
          </w:p>
        </w:tc>
        <w:tc>
          <w:tcPr>
            <w:tcW w:w="2409" w:type="dxa"/>
            <w:vAlign w:val="center"/>
          </w:tcPr>
          <w:p w:rsidR="007841D2" w:rsidRPr="007841D2" w:rsidRDefault="007841D2" w:rsidP="007841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841D2">
              <w:rPr>
                <w:color w:val="auto"/>
                <w:sz w:val="20"/>
                <w:szCs w:val="20"/>
              </w:rPr>
              <w:t>ВПО – «Педагогика и психология, психологическое консультирование», социальный педагог;</w:t>
            </w:r>
          </w:p>
          <w:p w:rsidR="007841D2" w:rsidRPr="007841D2" w:rsidRDefault="007841D2" w:rsidP="007841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841D2">
              <w:rPr>
                <w:color w:val="auto"/>
                <w:sz w:val="20"/>
                <w:szCs w:val="20"/>
              </w:rPr>
              <w:t>категория – нет;</w:t>
            </w:r>
          </w:p>
          <w:p w:rsidR="007841D2" w:rsidRPr="007841D2" w:rsidRDefault="007841D2" w:rsidP="007841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841D2">
              <w:rPr>
                <w:color w:val="auto"/>
                <w:sz w:val="20"/>
                <w:szCs w:val="20"/>
              </w:rPr>
              <w:t>стаж – 1 год</w:t>
            </w:r>
          </w:p>
        </w:tc>
      </w:tr>
      <w:tr w:rsidR="007841D2" w:rsidRPr="00706CC6" w:rsidTr="00471999">
        <w:tc>
          <w:tcPr>
            <w:tcW w:w="1809" w:type="dxa"/>
            <w:vAlign w:val="center"/>
          </w:tcPr>
          <w:p w:rsidR="007841D2" w:rsidRPr="00706CC6" w:rsidRDefault="007841D2" w:rsidP="007E20C8">
            <w:pPr>
              <w:rPr>
                <w:sz w:val="20"/>
                <w:szCs w:val="20"/>
              </w:rPr>
            </w:pPr>
            <w:r w:rsidRPr="00706CC6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552" w:type="dxa"/>
            <w:vAlign w:val="center"/>
          </w:tcPr>
          <w:p w:rsidR="007841D2" w:rsidRPr="00706CC6" w:rsidRDefault="007841D2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осуществляет работу, направленную на максимальную коррекцию недостатков в развитии обучающихся</w:t>
            </w:r>
          </w:p>
        </w:tc>
        <w:tc>
          <w:tcPr>
            <w:tcW w:w="2977" w:type="dxa"/>
            <w:vAlign w:val="center"/>
          </w:tcPr>
          <w:p w:rsidR="007841D2" w:rsidRPr="00706CC6" w:rsidRDefault="007841D2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высшее профессиональное образование в области дефектологии без предъявления требований к стажу работы</w:t>
            </w:r>
          </w:p>
        </w:tc>
        <w:tc>
          <w:tcPr>
            <w:tcW w:w="2409" w:type="dxa"/>
            <w:vAlign w:val="center"/>
          </w:tcPr>
          <w:p w:rsidR="007841D2" w:rsidRPr="007841D2" w:rsidRDefault="007841D2" w:rsidP="007841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841D2">
              <w:rPr>
                <w:color w:val="auto"/>
                <w:sz w:val="20"/>
                <w:szCs w:val="20"/>
              </w:rPr>
              <w:t>ВПО – «Логопедия», учитель-логопед;</w:t>
            </w:r>
          </w:p>
          <w:p w:rsidR="007841D2" w:rsidRPr="007841D2" w:rsidRDefault="002A65A4" w:rsidP="007841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</w:t>
            </w:r>
            <w:r w:rsidR="007841D2" w:rsidRPr="007841D2">
              <w:rPr>
                <w:color w:val="auto"/>
                <w:sz w:val="20"/>
                <w:szCs w:val="20"/>
              </w:rPr>
              <w:t>атегория</w:t>
            </w:r>
            <w:r>
              <w:rPr>
                <w:color w:val="auto"/>
                <w:sz w:val="20"/>
                <w:szCs w:val="20"/>
              </w:rPr>
              <w:t xml:space="preserve"> -</w:t>
            </w:r>
            <w:r w:rsidR="007841D2" w:rsidRPr="007841D2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нет</w:t>
            </w:r>
            <w:r w:rsidR="007841D2" w:rsidRPr="007841D2">
              <w:rPr>
                <w:color w:val="auto"/>
                <w:sz w:val="20"/>
                <w:szCs w:val="20"/>
              </w:rPr>
              <w:t>;</w:t>
            </w:r>
          </w:p>
          <w:p w:rsidR="007841D2" w:rsidRPr="007841D2" w:rsidRDefault="002A65A4" w:rsidP="002A65A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стаж – 2 года</w:t>
            </w:r>
          </w:p>
        </w:tc>
      </w:tr>
      <w:tr w:rsidR="007841D2" w:rsidRPr="00706CC6" w:rsidTr="00471999">
        <w:tc>
          <w:tcPr>
            <w:tcW w:w="1809" w:type="dxa"/>
            <w:vAlign w:val="center"/>
          </w:tcPr>
          <w:p w:rsidR="007841D2" w:rsidRPr="00706CC6" w:rsidRDefault="007841D2" w:rsidP="007E20C8">
            <w:pPr>
              <w:rPr>
                <w:sz w:val="20"/>
                <w:szCs w:val="20"/>
              </w:rPr>
            </w:pPr>
            <w:r w:rsidRPr="00706CC6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552" w:type="dxa"/>
            <w:vAlign w:val="center"/>
          </w:tcPr>
          <w:p w:rsidR="007841D2" w:rsidRPr="00706CC6" w:rsidRDefault="007841D2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2977" w:type="dxa"/>
            <w:vAlign w:val="center"/>
          </w:tcPr>
          <w:p w:rsidR="007841D2" w:rsidRPr="00706CC6" w:rsidRDefault="007841D2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2409" w:type="dxa"/>
            <w:vAlign w:val="center"/>
          </w:tcPr>
          <w:p w:rsidR="007841D2" w:rsidRPr="007841D2" w:rsidRDefault="007841D2" w:rsidP="007841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841D2">
              <w:rPr>
                <w:color w:val="auto"/>
                <w:sz w:val="20"/>
                <w:szCs w:val="20"/>
              </w:rPr>
              <w:t>ВПО – «Социальная психология», психология;</w:t>
            </w:r>
          </w:p>
          <w:p w:rsidR="007841D2" w:rsidRPr="007841D2" w:rsidRDefault="007841D2" w:rsidP="007841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841D2">
              <w:rPr>
                <w:color w:val="auto"/>
                <w:sz w:val="20"/>
                <w:szCs w:val="20"/>
              </w:rPr>
              <w:t>категория – СЗД;</w:t>
            </w:r>
          </w:p>
          <w:p w:rsidR="007841D2" w:rsidRPr="007841D2" w:rsidRDefault="007841D2" w:rsidP="007841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841D2">
              <w:rPr>
                <w:color w:val="auto"/>
                <w:sz w:val="20"/>
                <w:szCs w:val="20"/>
              </w:rPr>
              <w:t>стаж – 10 лет</w:t>
            </w:r>
          </w:p>
        </w:tc>
      </w:tr>
      <w:tr w:rsidR="00B04A3A" w:rsidRPr="00706CC6" w:rsidTr="00471999">
        <w:tc>
          <w:tcPr>
            <w:tcW w:w="1809" w:type="dxa"/>
            <w:vAlign w:val="center"/>
          </w:tcPr>
          <w:p w:rsidR="00B04A3A" w:rsidRPr="00706CC6" w:rsidRDefault="00B04A3A" w:rsidP="007E20C8">
            <w:pPr>
              <w:rPr>
                <w:sz w:val="20"/>
                <w:szCs w:val="20"/>
              </w:rPr>
            </w:pPr>
            <w:r w:rsidRPr="00706CC6">
              <w:rPr>
                <w:sz w:val="20"/>
                <w:szCs w:val="20"/>
              </w:rPr>
              <w:t xml:space="preserve">педагог </w:t>
            </w:r>
          </w:p>
          <w:p w:rsidR="00B04A3A" w:rsidRPr="00706CC6" w:rsidRDefault="00B04A3A" w:rsidP="007E20C8">
            <w:pPr>
              <w:rPr>
                <w:sz w:val="20"/>
                <w:szCs w:val="20"/>
              </w:rPr>
            </w:pPr>
            <w:r w:rsidRPr="00706CC6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2552" w:type="dxa"/>
            <w:vAlign w:val="center"/>
          </w:tcPr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осуществляет дополнительное образование обучающихся в соот</w:t>
            </w:r>
            <w:r w:rsidR="00480EEF">
              <w:rPr>
                <w:color w:val="auto"/>
                <w:sz w:val="20"/>
                <w:szCs w:val="20"/>
              </w:rPr>
              <w:t>ветствии с АООП НОО (вариант 7.1</w:t>
            </w:r>
            <w:r w:rsidRPr="00706CC6">
              <w:rPr>
                <w:color w:val="auto"/>
                <w:sz w:val="20"/>
                <w:szCs w:val="20"/>
              </w:rPr>
              <w:t>), развивает их разнообразную творческую деятельность</w:t>
            </w:r>
          </w:p>
        </w:tc>
        <w:tc>
          <w:tcPr>
            <w:tcW w:w="2977" w:type="dxa"/>
            <w:vAlign w:val="center"/>
          </w:tcPr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</w:t>
            </w:r>
          </w:p>
        </w:tc>
        <w:tc>
          <w:tcPr>
            <w:tcW w:w="2409" w:type="dxa"/>
            <w:vAlign w:val="center"/>
          </w:tcPr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ВПО – базовое педагогическое;</w:t>
            </w:r>
          </w:p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курсы повышения квалификации;</w:t>
            </w:r>
          </w:p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высшая категория – 7 чел.;</w:t>
            </w:r>
          </w:p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первая – 5 чел.;</w:t>
            </w:r>
          </w:p>
          <w:p w:rsidR="00B04A3A" w:rsidRPr="00706CC6" w:rsidRDefault="00B04A3A" w:rsidP="007E2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6CC6">
              <w:rPr>
                <w:color w:val="auto"/>
                <w:sz w:val="20"/>
                <w:szCs w:val="20"/>
              </w:rPr>
              <w:t>нет – 1 чел.</w:t>
            </w:r>
          </w:p>
        </w:tc>
      </w:tr>
    </w:tbl>
    <w:p w:rsidR="00B04A3A" w:rsidRPr="00706CC6" w:rsidRDefault="00B04A3A" w:rsidP="007E20C8">
      <w:pPr>
        <w:pStyle w:val="afe"/>
        <w:ind w:firstLine="720"/>
        <w:jc w:val="both"/>
        <w:rPr>
          <w:bCs/>
        </w:rPr>
      </w:pPr>
      <w:r w:rsidRPr="00706CC6">
        <w:rPr>
          <w:bCs/>
        </w:rPr>
        <w:t xml:space="preserve">Ежегодно организуется психолого-педагогическое сопровождение участников образовательных отношений на уровне </w:t>
      </w:r>
      <w:r w:rsidR="00295659" w:rsidRPr="00706CC6">
        <w:rPr>
          <w:bCs/>
        </w:rPr>
        <w:t>начального общего образования в рамках</w:t>
      </w:r>
      <w:r w:rsidRPr="00706CC6">
        <w:rPr>
          <w:bCs/>
        </w:rPr>
        <w:t xml:space="preserve"> гимназического ПМПК, в постоянный состав которого входят учитель-логопед, педагог-</w:t>
      </w:r>
      <w:r w:rsidRPr="00706CC6">
        <w:rPr>
          <w:bCs/>
        </w:rPr>
        <w:lastRenderedPageBreak/>
        <w:t>психолог, социальный педагог. Организовано взаимодействие со специалистами территориального ПМПК.</w:t>
      </w:r>
    </w:p>
    <w:p w:rsidR="00B04A3A" w:rsidRPr="00116C8D" w:rsidRDefault="00B04A3A" w:rsidP="007E20C8">
      <w:pPr>
        <w:pStyle w:val="2"/>
        <w:tabs>
          <w:tab w:val="left" w:pos="3359"/>
        </w:tabs>
        <w:jc w:val="left"/>
        <w:rPr>
          <w:b/>
          <w:bCs/>
          <w:i/>
          <w:iCs/>
          <w:sz w:val="24"/>
          <w:szCs w:val="24"/>
        </w:rPr>
      </w:pPr>
      <w:r w:rsidRPr="00116C8D">
        <w:rPr>
          <w:b/>
          <w:sz w:val="24"/>
          <w:szCs w:val="24"/>
        </w:rPr>
        <w:t>Материально-технического условия</w:t>
      </w:r>
    </w:p>
    <w:p w:rsidR="00B04A3A" w:rsidRPr="00116C8D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Гимназии, организацию их пребывания, обучения, также позволяющих обеспечить адаптивную и коррекционно-развивающую </w:t>
      </w:r>
      <w:r w:rsidRPr="00116C8D">
        <w:rPr>
          <w:bCs/>
        </w:rPr>
        <w:t>среды Гимназии:</w:t>
      </w:r>
    </w:p>
    <w:p w:rsidR="00B04A3A" w:rsidRPr="00116C8D" w:rsidRDefault="00B04A3A" w:rsidP="0035401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6C8D">
        <w:rPr>
          <w:rFonts w:ascii="Times New Roman" w:hAnsi="Times New Roman"/>
          <w:bCs/>
          <w:sz w:val="24"/>
          <w:szCs w:val="24"/>
        </w:rPr>
        <w:t>наличие кабинета для занятий с педагогом-психологом (1);</w:t>
      </w:r>
    </w:p>
    <w:p w:rsidR="00B04A3A" w:rsidRPr="00116C8D" w:rsidRDefault="00B04A3A" w:rsidP="0035401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6C8D">
        <w:rPr>
          <w:rFonts w:ascii="Times New Roman" w:hAnsi="Times New Roman"/>
          <w:bCs/>
          <w:sz w:val="24"/>
          <w:szCs w:val="24"/>
        </w:rPr>
        <w:t xml:space="preserve">наличие кабинета для </w:t>
      </w:r>
      <w:r w:rsidR="00295659" w:rsidRPr="00116C8D">
        <w:rPr>
          <w:rFonts w:ascii="Times New Roman" w:hAnsi="Times New Roman"/>
          <w:bCs/>
          <w:sz w:val="24"/>
          <w:szCs w:val="24"/>
        </w:rPr>
        <w:t>логопедических занятий</w:t>
      </w:r>
      <w:r w:rsidRPr="00116C8D">
        <w:rPr>
          <w:rFonts w:ascii="Times New Roman" w:hAnsi="Times New Roman"/>
          <w:bCs/>
          <w:sz w:val="24"/>
          <w:szCs w:val="24"/>
        </w:rPr>
        <w:t xml:space="preserve"> (1).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Реализация АООП НОО </w:t>
      </w:r>
      <w:r w:rsidR="00116C8D">
        <w:rPr>
          <w:bCs/>
        </w:rPr>
        <w:t>(вариант 7.1</w:t>
      </w:r>
      <w:r w:rsidRPr="00706CC6">
        <w:rPr>
          <w:bCs/>
        </w:rPr>
        <w:t>) требует обеспечение оснащенности учебной деятельности и оборудования учебных помещений в соответствии с Федеральными требованиями в части минимальной оснащенности учебной деятельности и оборудования учебных помещений (приказ Министерства образования и науки РФ от 04 октября 2010г. № 986).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B04A3A" w:rsidRPr="00706CC6" w:rsidRDefault="00B04A3A" w:rsidP="007E20C8">
      <w:pPr>
        <w:jc w:val="both"/>
        <w:rPr>
          <w:b/>
        </w:rPr>
      </w:pPr>
    </w:p>
    <w:p w:rsidR="00B04A3A" w:rsidRPr="00706CC6" w:rsidRDefault="00B04A3A" w:rsidP="007E20C8">
      <w:pPr>
        <w:jc w:val="both"/>
        <w:rPr>
          <w:b/>
        </w:rPr>
      </w:pPr>
      <w:r w:rsidRPr="00706CC6">
        <w:rPr>
          <w:b/>
        </w:rPr>
        <w:t>Информационные условия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Особенности организации учебной деятельности в классах АООП НОО </w:t>
      </w:r>
      <w:r w:rsidR="006B4260">
        <w:rPr>
          <w:bCs/>
        </w:rPr>
        <w:t>(вариант 7.1</w:t>
      </w:r>
      <w:r w:rsidRPr="00706CC6">
        <w:rPr>
          <w:bCs/>
        </w:rPr>
        <w:t>) размещаются на сайте Гимназии;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B04A3A" w:rsidRPr="006B4260" w:rsidRDefault="00B04A3A" w:rsidP="007E20C8">
      <w:pPr>
        <w:pStyle w:val="2"/>
        <w:tabs>
          <w:tab w:val="left" w:pos="3359"/>
        </w:tabs>
        <w:jc w:val="left"/>
        <w:rPr>
          <w:b/>
          <w:bCs/>
          <w:i/>
          <w:iCs/>
          <w:sz w:val="24"/>
          <w:szCs w:val="24"/>
        </w:rPr>
      </w:pPr>
      <w:r w:rsidRPr="006B4260">
        <w:rPr>
          <w:b/>
          <w:sz w:val="24"/>
          <w:szCs w:val="24"/>
        </w:rPr>
        <w:t xml:space="preserve">Финансовые условия 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>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–  учителя необходимыми и достаточными для эффективной реализации планируемых результатов ресурсами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Финансовое обеспечение реализации основной образовательной программы 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 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финансирования.  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 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Региональный расчётный подушевой норматив </w:t>
      </w:r>
      <w:r w:rsidRPr="00706CC6">
        <w:rPr>
          <w:bCs/>
        </w:rPr>
        <w:sym w:font="Symbol" w:char="F02D"/>
      </w:r>
      <w:r w:rsidRPr="00706CC6">
        <w:rPr>
          <w:bCs/>
        </w:rPr>
        <w:t xml:space="preserve"> это минимально допустимый объём финансовых средств, необходимых для реализации основной образовательной программы в </w:t>
      </w:r>
      <w:r w:rsidRPr="00706CC6">
        <w:rPr>
          <w:bCs/>
        </w:rPr>
        <w:lastRenderedPageBreak/>
        <w:t xml:space="preserve">учреждениях данного региона в соответствии с ФГОС в расчёте на одного обучающегося в год.  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норматива. 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B04A3A" w:rsidRPr="007F7FB5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Гимназия </w:t>
      </w:r>
      <w:r w:rsidR="00295659" w:rsidRPr="00706CC6">
        <w:rPr>
          <w:bCs/>
        </w:rPr>
        <w:t>согласно штатному</w:t>
      </w:r>
      <w:r w:rsidRPr="00706CC6">
        <w:rPr>
          <w:bCs/>
        </w:rPr>
        <w:t xml:space="preserve"> расписанию, определяет в общем объеме средств, долю, </w:t>
      </w:r>
      <w:r w:rsidRPr="007F7FB5">
        <w:rPr>
          <w:bCs/>
        </w:rPr>
        <w:t xml:space="preserve">направляемую на:  </w:t>
      </w:r>
    </w:p>
    <w:p w:rsidR="00B04A3A" w:rsidRPr="007F7FB5" w:rsidRDefault="00B04A3A" w:rsidP="0035401F">
      <w:pPr>
        <w:pStyle w:val="a9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bCs/>
          <w:caps/>
          <w:color w:val="00000A"/>
          <w:kern w:val="1"/>
          <w:sz w:val="24"/>
          <w:szCs w:val="24"/>
          <w:lang w:eastAsia="en-US"/>
        </w:rPr>
      </w:pPr>
      <w:r w:rsidRPr="007F7FB5">
        <w:rPr>
          <w:rFonts w:ascii="Times New Roman" w:eastAsia="Arial Unicode MS" w:hAnsi="Times New Roman"/>
          <w:bCs/>
          <w:color w:val="00000A"/>
          <w:kern w:val="1"/>
          <w:sz w:val="24"/>
          <w:szCs w:val="24"/>
          <w:lang w:eastAsia="en-US"/>
        </w:rPr>
        <w:t xml:space="preserve">материально-техническое обеспечение;  </w:t>
      </w:r>
    </w:p>
    <w:p w:rsidR="00B04A3A" w:rsidRPr="007F7FB5" w:rsidRDefault="00B04A3A" w:rsidP="0035401F">
      <w:pPr>
        <w:pStyle w:val="a9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bCs/>
          <w:caps/>
          <w:color w:val="00000A"/>
          <w:kern w:val="1"/>
          <w:sz w:val="24"/>
          <w:szCs w:val="24"/>
          <w:lang w:eastAsia="en-US"/>
        </w:rPr>
      </w:pPr>
      <w:r w:rsidRPr="007F7FB5">
        <w:rPr>
          <w:rFonts w:ascii="Times New Roman" w:eastAsia="Arial Unicode MS" w:hAnsi="Times New Roman"/>
          <w:bCs/>
          <w:color w:val="00000A"/>
          <w:kern w:val="1"/>
          <w:sz w:val="24"/>
          <w:szCs w:val="24"/>
          <w:lang w:eastAsia="en-US"/>
        </w:rPr>
        <w:t xml:space="preserve">оснащение оборудованием помещений;  </w:t>
      </w:r>
    </w:p>
    <w:p w:rsidR="00B04A3A" w:rsidRPr="007F7FB5" w:rsidRDefault="00B04A3A" w:rsidP="0035401F">
      <w:pPr>
        <w:pStyle w:val="a9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bCs/>
          <w:caps/>
          <w:color w:val="00000A"/>
          <w:kern w:val="1"/>
          <w:sz w:val="24"/>
          <w:szCs w:val="24"/>
          <w:lang w:eastAsia="en-US"/>
        </w:rPr>
      </w:pPr>
      <w:r w:rsidRPr="007F7FB5">
        <w:rPr>
          <w:rFonts w:ascii="Times New Roman" w:eastAsia="Arial Unicode MS" w:hAnsi="Times New Roman"/>
          <w:bCs/>
          <w:color w:val="00000A"/>
          <w:kern w:val="1"/>
          <w:sz w:val="24"/>
          <w:szCs w:val="24"/>
          <w:lang w:eastAsia="en-US"/>
        </w:rPr>
        <w:t xml:space="preserve">стимулирующие выплаты, в том числе надбавки и доплаты к должностным окладам.  </w:t>
      </w:r>
    </w:p>
    <w:p w:rsidR="00B04A3A" w:rsidRPr="00706CC6" w:rsidRDefault="00B04A3A" w:rsidP="007E20C8">
      <w:pPr>
        <w:ind w:firstLine="709"/>
        <w:jc w:val="both"/>
        <w:rPr>
          <w:bCs/>
        </w:rPr>
      </w:pPr>
      <w:r w:rsidRPr="007F7FB5">
        <w:rPr>
          <w:bCs/>
        </w:rPr>
        <w:t>Размеры, порядок и условия осуществления стимулирующих выплат определяются в</w:t>
      </w:r>
      <w:r w:rsidRPr="00706CC6">
        <w:rPr>
          <w:bCs/>
        </w:rPr>
        <w:t xml:space="preserve"> «Положении об оплате труда работников муниципального общеобразовательного учреждения «Гимназия № 48».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Финансовое </w:t>
      </w:r>
      <w:r w:rsidRPr="00706CC6">
        <w:rPr>
          <w:bCs/>
        </w:rPr>
        <w:tab/>
        <w:t xml:space="preserve">обеспечение </w:t>
      </w:r>
      <w:r w:rsidRPr="00706CC6">
        <w:rPr>
          <w:bCs/>
        </w:rPr>
        <w:tab/>
        <w:t xml:space="preserve">образования </w:t>
      </w:r>
      <w:r w:rsidRPr="00706CC6">
        <w:rPr>
          <w:bCs/>
        </w:rPr>
        <w:tab/>
        <w:t xml:space="preserve">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 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Финансовое обеспечение государственных гарантий на получение обучающимися с </w:t>
      </w:r>
      <w:r w:rsidR="00295659" w:rsidRPr="00706CC6">
        <w:rPr>
          <w:bCs/>
        </w:rPr>
        <w:t>ЗПР общедоступного</w:t>
      </w:r>
      <w:r w:rsidRPr="00706CC6">
        <w:rPr>
          <w:bCs/>
        </w:rPr>
        <w:t xml:space="preserve"> и бесплатного образования за счет средств соответствующих бюджетов бюджетной системы Российской Федерации в государственных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 w:rsidR="00291782">
        <w:rPr>
          <w:bCs/>
        </w:rPr>
        <w:t xml:space="preserve"> (вариант 7.1</w:t>
      </w:r>
      <w:r w:rsidRPr="00706CC6">
        <w:rPr>
          <w:bCs/>
        </w:rPr>
        <w:t>)  в соответстви</w:t>
      </w:r>
      <w:r w:rsidR="00295659">
        <w:rPr>
          <w:bCs/>
        </w:rPr>
        <w:t>и с ФГОС НОО обучающихся с ОВЗ.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Финансовое обеспечение соответствует специфике кадровых и материально-технических условий, определенных для АООП НОО </w:t>
      </w:r>
      <w:r w:rsidR="00291782">
        <w:rPr>
          <w:bCs/>
        </w:rPr>
        <w:t>(вариант 7.1</w:t>
      </w:r>
      <w:r w:rsidRPr="00706CC6">
        <w:rPr>
          <w:bCs/>
        </w:rPr>
        <w:t xml:space="preserve">). Определение нормативных затрат на оказание государственной услуги предполагает, что обучающийся с ЗПР получает образование, находясь в среде сверстников, не имеющих ограничений по возможностям здоровья. Обучающемуся с ЗПР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</w:t>
      </w:r>
      <w:r w:rsidR="00295659" w:rsidRPr="00706CC6">
        <w:rPr>
          <w:bCs/>
        </w:rPr>
        <w:t>при разработке,</w:t>
      </w:r>
      <w:r w:rsidRPr="00706CC6">
        <w:rPr>
          <w:bCs/>
        </w:rPr>
        <w:t xml:space="preserve"> кото</w:t>
      </w:r>
      <w:r w:rsidR="00295659">
        <w:rPr>
          <w:bCs/>
        </w:rPr>
        <w:t xml:space="preserve">рой </w:t>
      </w:r>
      <w:r w:rsidRPr="00706CC6">
        <w:rPr>
          <w:bCs/>
        </w:rPr>
        <w:t xml:space="preserve">необходимо учитывать следующее: </w:t>
      </w:r>
    </w:p>
    <w:p w:rsidR="00B04A3A" w:rsidRPr="00706CC6" w:rsidRDefault="00B04A3A" w:rsidP="0035401F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bCs/>
        </w:rPr>
      </w:pPr>
      <w:r w:rsidRPr="00706CC6">
        <w:rPr>
          <w:bCs/>
        </w:rPr>
        <w:t xml:space="preserve">обязательное включение в структуру АООП </w:t>
      </w:r>
      <w:r w:rsidR="00291782">
        <w:rPr>
          <w:bCs/>
        </w:rPr>
        <w:t>НОО (вариант 7.1</w:t>
      </w:r>
      <w:r w:rsidRPr="00706CC6">
        <w:rPr>
          <w:bCs/>
        </w:rPr>
        <w:t xml:space="preserve">) программы коррекционной работы, что требует качественно особого кадрового состава специалистов, реализующих АООП </w:t>
      </w:r>
      <w:r w:rsidR="00291782">
        <w:rPr>
          <w:bCs/>
        </w:rPr>
        <w:t>НОО (вариант 7.1</w:t>
      </w:r>
      <w:r w:rsidRPr="00706CC6">
        <w:rPr>
          <w:bCs/>
        </w:rPr>
        <w:t xml:space="preserve">); </w:t>
      </w:r>
    </w:p>
    <w:p w:rsidR="00B04A3A" w:rsidRPr="00706CC6" w:rsidRDefault="00B04A3A" w:rsidP="0035401F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bCs/>
        </w:rPr>
      </w:pPr>
      <w:r w:rsidRPr="00706CC6">
        <w:rPr>
          <w:bCs/>
        </w:rPr>
        <w:t>при необходимости предусматривается участие в образовательно-коррекционной работе тьютора,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устройств);</w:t>
      </w:r>
    </w:p>
    <w:p w:rsidR="00B04A3A" w:rsidRPr="00706CC6" w:rsidRDefault="00B04A3A" w:rsidP="0035401F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bCs/>
        </w:rPr>
      </w:pPr>
      <w:r w:rsidRPr="00706CC6">
        <w:rPr>
          <w:bCs/>
        </w:rPr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ассистивные устройства, специальные компьютерные программы и др.) в соответствии с ФГОС для обучающихся с ЗПР. </w:t>
      </w:r>
    </w:p>
    <w:p w:rsidR="00B04A3A" w:rsidRPr="00706CC6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>При определении нормативных финансовых</w:t>
      </w:r>
      <w:r w:rsidR="00295659">
        <w:rPr>
          <w:bCs/>
        </w:rPr>
        <w:t xml:space="preserve"> затрат на одного обучающегося </w:t>
      </w:r>
      <w:r w:rsidRPr="00706CC6">
        <w:rPr>
          <w:bCs/>
        </w:rPr>
        <w:t xml:space="preserve">с ОВЗ на оказание государственной услуги учитываются вышеперечисленные условия организации обучения ребенка с ЗПР.  </w:t>
      </w:r>
    </w:p>
    <w:p w:rsidR="00BE6E5A" w:rsidRDefault="00B04A3A" w:rsidP="007E20C8">
      <w:pPr>
        <w:ind w:firstLine="720"/>
        <w:jc w:val="both"/>
        <w:rPr>
          <w:bCs/>
        </w:rPr>
      </w:pPr>
      <w:r w:rsidRPr="00706CC6">
        <w:rPr>
          <w:bCs/>
        </w:rPr>
        <w:t xml:space="preserve">Финансирование рассчитывается с учетом рекомендаций ПМПК, в соответствии с кадровыми и материально-техническими условиями реализации АООП </w:t>
      </w:r>
      <w:r w:rsidR="00291782">
        <w:rPr>
          <w:bCs/>
        </w:rPr>
        <w:t>НОО (вариант 7.1</w:t>
      </w:r>
      <w:r w:rsidRPr="00706CC6">
        <w:rPr>
          <w:bCs/>
        </w:rPr>
        <w:t xml:space="preserve">), </w:t>
      </w:r>
      <w:r w:rsidRPr="00706CC6">
        <w:rPr>
          <w:bCs/>
        </w:rPr>
        <w:lastRenderedPageBreak/>
        <w:t xml:space="preserve">требованиями к наполняемости классов </w:t>
      </w:r>
      <w:r w:rsidR="00295659" w:rsidRPr="00706CC6">
        <w:rPr>
          <w:bCs/>
        </w:rPr>
        <w:t>в соответствии с СанПиНом</w:t>
      </w:r>
      <w:r w:rsidRPr="00706CC6">
        <w:rPr>
          <w:bCs/>
        </w:rPr>
        <w:t xml:space="preserve">.  </w:t>
      </w:r>
    </w:p>
    <w:p w:rsidR="00B04A3A" w:rsidRPr="00706CC6" w:rsidRDefault="00B04A3A" w:rsidP="007E20C8">
      <w:pPr>
        <w:ind w:firstLine="720"/>
        <w:jc w:val="both"/>
        <w:rPr>
          <w:bCs/>
        </w:rPr>
      </w:pPr>
    </w:p>
    <w:p w:rsidR="00A8308B" w:rsidRDefault="00A8308B" w:rsidP="00295659">
      <w:pPr>
        <w:jc w:val="both"/>
        <w:rPr>
          <w:bCs/>
        </w:rPr>
        <w:sectPr w:rsidR="00A8308B" w:rsidSect="00545008">
          <w:headerReference w:type="even" r:id="rId29"/>
          <w:headerReference w:type="default" r:id="rId30"/>
          <w:footerReference w:type="even" r:id="rId31"/>
          <w:footerReference w:type="default" r:id="rId32"/>
          <w:pgSz w:w="11905" w:h="16837"/>
          <w:pgMar w:top="851" w:right="851" w:bottom="851" w:left="1276" w:header="720" w:footer="720" w:gutter="0"/>
          <w:cols w:space="60"/>
          <w:noEndnote/>
          <w:docGrid w:linePitch="326"/>
        </w:sectPr>
      </w:pPr>
    </w:p>
    <w:p w:rsidR="00C06426" w:rsidRPr="00024E5D" w:rsidRDefault="00C06426" w:rsidP="00295659">
      <w:pPr>
        <w:pageBreakBefore/>
        <w:rPr>
          <w:b/>
        </w:rPr>
      </w:pPr>
    </w:p>
    <w:sectPr w:rsidR="00C06426" w:rsidRPr="00024E5D" w:rsidSect="00A8308B">
      <w:pgSz w:w="16837" w:h="11905" w:orient="landscape"/>
      <w:pgMar w:top="851" w:right="851" w:bottom="1418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09" w:rsidRDefault="00787E09" w:rsidP="000E0407">
      <w:r>
        <w:separator/>
      </w:r>
    </w:p>
  </w:endnote>
  <w:endnote w:type="continuationSeparator" w:id="0">
    <w:p w:rsidR="00787E09" w:rsidRDefault="00787E09" w:rsidP="000E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 Condense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09" w:rsidRDefault="00787E0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787E09" w:rsidRDefault="00787E09">
    <w:pPr>
      <w:pStyle w:val="Style7"/>
      <w:widowControl/>
      <w:spacing w:line="240" w:lineRule="auto"/>
      <w:ind w:left="231" w:right="5"/>
      <w:jc w:val="both"/>
      <w:rPr>
        <w:rStyle w:val="FontStyle61"/>
        <w:bCs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6630"/>
      <w:docPartObj>
        <w:docPartGallery w:val="Page Numbers (Bottom of Page)"/>
        <w:docPartUnique/>
      </w:docPartObj>
    </w:sdtPr>
    <w:sdtEndPr/>
    <w:sdtContent>
      <w:p w:rsidR="00787E09" w:rsidRDefault="00787E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E09" w:rsidRDefault="00787E09" w:rsidP="00960AC8">
    <w:pPr>
      <w:pStyle w:val="Style7"/>
      <w:widowControl/>
      <w:spacing w:line="240" w:lineRule="auto"/>
      <w:ind w:left="231" w:right="5"/>
      <w:jc w:val="right"/>
      <w:rPr>
        <w:rStyle w:val="FontStyle61"/>
        <w:bCs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6632"/>
      <w:docPartObj>
        <w:docPartGallery w:val="Page Numbers (Bottom of Page)"/>
        <w:docPartUnique/>
      </w:docPartObj>
    </w:sdtPr>
    <w:sdtEndPr/>
    <w:sdtContent>
      <w:p w:rsidR="00787E09" w:rsidRDefault="00787E0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E09" w:rsidRDefault="00787E09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09" w:rsidRDefault="00787E09">
    <w:pPr>
      <w:widowControl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09" w:rsidRDefault="00787E0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C4837">
      <w:rPr>
        <w:noProof/>
      </w:rPr>
      <w:t>20</w:t>
    </w:r>
    <w:r>
      <w:rPr>
        <w:noProof/>
      </w:rPr>
      <w:fldChar w:fldCharType="end"/>
    </w:r>
  </w:p>
  <w:p w:rsidR="00787E09" w:rsidRPr="00472030" w:rsidRDefault="00787E09" w:rsidP="009E437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09" w:rsidRDefault="00787E09" w:rsidP="000E0407">
      <w:r>
        <w:separator/>
      </w:r>
    </w:p>
  </w:footnote>
  <w:footnote w:type="continuationSeparator" w:id="0">
    <w:p w:rsidR="00787E09" w:rsidRDefault="00787E09" w:rsidP="000E0407">
      <w:r>
        <w:continuationSeparator/>
      </w:r>
    </w:p>
  </w:footnote>
  <w:footnote w:id="1">
    <w:p w:rsidR="00787E09" w:rsidRPr="00097497" w:rsidRDefault="00787E09" w:rsidP="00DE5907">
      <w:pPr>
        <w:pStyle w:val="ad"/>
        <w:jc w:val="both"/>
      </w:pPr>
      <w:r>
        <w:rPr>
          <w:rStyle w:val="af"/>
        </w:rPr>
        <w:footnoteRef/>
      </w:r>
      <w:r>
        <w:tab/>
      </w:r>
      <w:r w:rsidRPr="00097497"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06.10.2009 N 373 (зарегистрирован Министерством юстиции Российской Федерации 22 декабря 2009 г., регистрационный № 15785) (ред. от 18.12.2012) (далее – </w:t>
      </w:r>
      <w:r>
        <w:br/>
      </w:r>
      <w:r w:rsidRPr="00097497">
        <w:t>ФГОС НОО).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09" w:rsidRDefault="00787E09">
    <w:pPr>
      <w:pStyle w:val="Style7"/>
      <w:widowControl/>
      <w:spacing w:line="240" w:lineRule="auto"/>
      <w:ind w:left="4426" w:right="5"/>
      <w:jc w:val="both"/>
      <w:rPr>
        <w:rStyle w:val="FontStyle61"/>
        <w:bCs/>
        <w:szCs w:val="20"/>
      </w:rPr>
    </w:pPr>
    <w:r>
      <w:rPr>
        <w:rStyle w:val="FontStyle61"/>
        <w:bCs/>
        <w:szCs w:val="20"/>
      </w:rPr>
      <w:fldChar w:fldCharType="begin"/>
    </w:r>
    <w:r>
      <w:rPr>
        <w:rStyle w:val="FontStyle61"/>
        <w:bCs/>
        <w:szCs w:val="20"/>
      </w:rPr>
      <w:instrText>PAGE</w:instrText>
    </w:r>
    <w:r>
      <w:rPr>
        <w:rStyle w:val="FontStyle61"/>
        <w:bCs/>
        <w:szCs w:val="20"/>
      </w:rPr>
      <w:fldChar w:fldCharType="separate"/>
    </w:r>
    <w:r>
      <w:rPr>
        <w:rStyle w:val="FontStyle61"/>
        <w:bCs/>
        <w:noProof/>
        <w:szCs w:val="20"/>
      </w:rPr>
      <w:t>8</w:t>
    </w:r>
    <w:r>
      <w:rPr>
        <w:rStyle w:val="FontStyle61"/>
        <w:bCs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09" w:rsidRDefault="00787E09">
    <w:pPr>
      <w:pStyle w:val="Style7"/>
      <w:widowControl/>
      <w:spacing w:line="240" w:lineRule="auto"/>
      <w:ind w:left="4426" w:right="5"/>
      <w:jc w:val="both"/>
      <w:rPr>
        <w:rStyle w:val="FontStyle61"/>
        <w:bCs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09" w:rsidRDefault="00787E09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09" w:rsidRDefault="00787E09">
    <w:pPr>
      <w:pStyle w:val="Style7"/>
      <w:widowControl/>
      <w:spacing w:line="240" w:lineRule="auto"/>
      <w:ind w:right="10"/>
      <w:jc w:val="center"/>
      <w:rPr>
        <w:rStyle w:val="FontStyle61"/>
        <w:bCs/>
        <w:szCs w:val="20"/>
      </w:rPr>
    </w:pPr>
    <w:r>
      <w:rPr>
        <w:rStyle w:val="FontStyle61"/>
        <w:bCs/>
        <w:szCs w:val="20"/>
      </w:rPr>
      <w:fldChar w:fldCharType="begin"/>
    </w:r>
    <w:r>
      <w:rPr>
        <w:rStyle w:val="FontStyle61"/>
        <w:bCs/>
        <w:szCs w:val="20"/>
      </w:rPr>
      <w:instrText>PAGE</w:instrText>
    </w:r>
    <w:r>
      <w:rPr>
        <w:rStyle w:val="FontStyle61"/>
        <w:bCs/>
        <w:szCs w:val="20"/>
      </w:rPr>
      <w:fldChar w:fldCharType="separate"/>
    </w:r>
    <w:r>
      <w:rPr>
        <w:rStyle w:val="FontStyle61"/>
        <w:bCs/>
        <w:noProof/>
        <w:szCs w:val="20"/>
      </w:rPr>
      <w:t>200</w:t>
    </w:r>
    <w:r>
      <w:rPr>
        <w:rStyle w:val="FontStyle61"/>
        <w:bCs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09" w:rsidRDefault="00787E09">
    <w:pPr>
      <w:pStyle w:val="Style7"/>
      <w:widowControl/>
      <w:spacing w:line="240" w:lineRule="auto"/>
      <w:ind w:right="10"/>
      <w:jc w:val="center"/>
      <w:rPr>
        <w:rStyle w:val="FontStyle61"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96F114"/>
    <w:lvl w:ilvl="0">
      <w:numFmt w:val="bullet"/>
      <w:lvlText w:val="*"/>
      <w:lvlJc w:val="left"/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 w:cs="Times New Roman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7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9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 w15:restartNumberingAfterBreak="0">
    <w:nsid w:val="07E17058"/>
    <w:multiLevelType w:val="hybridMultilevel"/>
    <w:tmpl w:val="7E1A0D9A"/>
    <w:lvl w:ilvl="0" w:tplc="133C41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118B3"/>
    <w:multiLevelType w:val="hybridMultilevel"/>
    <w:tmpl w:val="A16E7524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826B5B"/>
    <w:multiLevelType w:val="hybridMultilevel"/>
    <w:tmpl w:val="BA78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4B10FB"/>
    <w:multiLevelType w:val="hybridMultilevel"/>
    <w:tmpl w:val="497A330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41116A"/>
    <w:multiLevelType w:val="hybridMultilevel"/>
    <w:tmpl w:val="A9EAF0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076531"/>
    <w:multiLevelType w:val="hybridMultilevel"/>
    <w:tmpl w:val="BC6ACD2E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8F273F"/>
    <w:multiLevelType w:val="multilevel"/>
    <w:tmpl w:val="A790C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162AF0"/>
    <w:multiLevelType w:val="hybridMultilevel"/>
    <w:tmpl w:val="82E61CCA"/>
    <w:lvl w:ilvl="0" w:tplc="B65C6342">
      <w:start w:val="1"/>
      <w:numFmt w:val="decimal"/>
      <w:lvlText w:val="%1."/>
      <w:lvlJc w:val="left"/>
      <w:pPr>
        <w:ind w:left="82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8" w15:restartNumberingAfterBreak="0">
    <w:nsid w:val="33EB741F"/>
    <w:multiLevelType w:val="hybridMultilevel"/>
    <w:tmpl w:val="0FA239CA"/>
    <w:lvl w:ilvl="0" w:tplc="63CE68C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187E8D"/>
    <w:multiLevelType w:val="hybridMultilevel"/>
    <w:tmpl w:val="990C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1078C8"/>
    <w:multiLevelType w:val="hybridMultilevel"/>
    <w:tmpl w:val="CA1877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A03561"/>
    <w:multiLevelType w:val="hybridMultilevel"/>
    <w:tmpl w:val="20CA638A"/>
    <w:lvl w:ilvl="0" w:tplc="156E88AC">
      <w:numFmt w:val="bullet"/>
      <w:lvlText w:val="-"/>
      <w:lvlJc w:val="left"/>
      <w:pPr>
        <w:ind w:left="292" w:hanging="164"/>
      </w:pPr>
      <w:rPr>
        <w:rFonts w:hint="default"/>
        <w:w w:val="99"/>
        <w:lang w:val="ru-RU" w:eastAsia="en-US" w:bidi="ar-SA"/>
      </w:rPr>
    </w:lvl>
    <w:lvl w:ilvl="1" w:tplc="CB96E3E2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DF8ECF50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E48EDFD6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4" w:tplc="ABB860B8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5" w:tplc="F9D2A094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CA4C6966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7" w:tplc="CE2882FA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8" w:tplc="302C5990">
      <w:numFmt w:val="bullet"/>
      <w:lvlText w:val="•"/>
      <w:lvlJc w:val="left"/>
      <w:pPr>
        <w:ind w:left="8786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43DD2719"/>
    <w:multiLevelType w:val="hybridMultilevel"/>
    <w:tmpl w:val="4EF8D574"/>
    <w:lvl w:ilvl="0" w:tplc="EBBE7C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A33CBF"/>
    <w:multiLevelType w:val="hybridMultilevel"/>
    <w:tmpl w:val="5DB8BA90"/>
    <w:lvl w:ilvl="0" w:tplc="DDAED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6" w15:restartNumberingAfterBreak="0">
    <w:nsid w:val="49E94572"/>
    <w:multiLevelType w:val="hybridMultilevel"/>
    <w:tmpl w:val="1BEEFE6C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B1133"/>
    <w:multiLevelType w:val="hybridMultilevel"/>
    <w:tmpl w:val="FBEC3FAA"/>
    <w:lvl w:ilvl="0" w:tplc="EB8AB8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pacing w:val="0"/>
        <w:w w:val="100"/>
        <w:sz w:val="24"/>
        <w:szCs w:val="24"/>
      </w:rPr>
    </w:lvl>
    <w:lvl w:ilvl="1" w:tplc="D5D014A8">
      <w:numFmt w:val="bullet"/>
      <w:lvlText w:val="•"/>
      <w:lvlJc w:val="left"/>
      <w:pPr>
        <w:ind w:left="1104" w:hanging="360"/>
      </w:pPr>
      <w:rPr>
        <w:rFonts w:hint="default"/>
      </w:rPr>
    </w:lvl>
    <w:lvl w:ilvl="2" w:tplc="E818602C"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12B6349E"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DAA0DE9A"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7C506486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FEE2B96E">
      <w:numFmt w:val="bullet"/>
      <w:lvlText w:val="•"/>
      <w:lvlJc w:val="left"/>
      <w:pPr>
        <w:ind w:left="6027" w:hanging="360"/>
      </w:pPr>
      <w:rPr>
        <w:rFonts w:hint="default"/>
      </w:rPr>
    </w:lvl>
    <w:lvl w:ilvl="7" w:tplc="3D8A479A"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625866B6"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28" w15:restartNumberingAfterBreak="0">
    <w:nsid w:val="4E2F288B"/>
    <w:multiLevelType w:val="hybridMultilevel"/>
    <w:tmpl w:val="19BC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120C84"/>
    <w:multiLevelType w:val="hybridMultilevel"/>
    <w:tmpl w:val="BA6C6096"/>
    <w:lvl w:ilvl="0" w:tplc="63CE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812E7"/>
    <w:multiLevelType w:val="hybridMultilevel"/>
    <w:tmpl w:val="AC387028"/>
    <w:lvl w:ilvl="0" w:tplc="5BBA5C6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 w15:restartNumberingAfterBreak="0">
    <w:nsid w:val="576D386F"/>
    <w:multiLevelType w:val="hybridMultilevel"/>
    <w:tmpl w:val="6998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 w15:restartNumberingAfterBreak="0">
    <w:nsid w:val="5BAA41A9"/>
    <w:multiLevelType w:val="hybridMultilevel"/>
    <w:tmpl w:val="8FCE3BAE"/>
    <w:lvl w:ilvl="0" w:tplc="E1B44F6E">
      <w:start w:val="1"/>
      <w:numFmt w:val="decimal"/>
      <w:lvlText w:val="%1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815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2A3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879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4C7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E00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AAB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8EFD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0EE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304F57"/>
    <w:multiLevelType w:val="hybridMultilevel"/>
    <w:tmpl w:val="F07A39CA"/>
    <w:lvl w:ilvl="0" w:tplc="5CA6E922">
      <w:numFmt w:val="bullet"/>
      <w:lvlText w:val=""/>
      <w:lvlJc w:val="left"/>
      <w:pPr>
        <w:ind w:left="152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68EC7FE">
      <w:numFmt w:val="bullet"/>
      <w:lvlText w:val="•"/>
      <w:lvlJc w:val="left"/>
      <w:pPr>
        <w:ind w:left="2362" w:hanging="348"/>
      </w:pPr>
      <w:rPr>
        <w:rFonts w:hint="default"/>
      </w:rPr>
    </w:lvl>
    <w:lvl w:ilvl="2" w:tplc="EAF086C2">
      <w:numFmt w:val="bullet"/>
      <w:lvlText w:val="•"/>
      <w:lvlJc w:val="left"/>
      <w:pPr>
        <w:ind w:left="3205" w:hanging="348"/>
      </w:pPr>
      <w:rPr>
        <w:rFonts w:hint="default"/>
      </w:rPr>
    </w:lvl>
    <w:lvl w:ilvl="3" w:tplc="4036D79A">
      <w:numFmt w:val="bullet"/>
      <w:lvlText w:val="•"/>
      <w:lvlJc w:val="left"/>
      <w:pPr>
        <w:ind w:left="4047" w:hanging="348"/>
      </w:pPr>
      <w:rPr>
        <w:rFonts w:hint="default"/>
      </w:rPr>
    </w:lvl>
    <w:lvl w:ilvl="4" w:tplc="C0B6975C">
      <w:numFmt w:val="bullet"/>
      <w:lvlText w:val="•"/>
      <w:lvlJc w:val="left"/>
      <w:pPr>
        <w:ind w:left="4890" w:hanging="348"/>
      </w:pPr>
      <w:rPr>
        <w:rFonts w:hint="default"/>
      </w:rPr>
    </w:lvl>
    <w:lvl w:ilvl="5" w:tplc="24286E9C">
      <w:numFmt w:val="bullet"/>
      <w:lvlText w:val="•"/>
      <w:lvlJc w:val="left"/>
      <w:pPr>
        <w:ind w:left="5733" w:hanging="348"/>
      </w:pPr>
      <w:rPr>
        <w:rFonts w:hint="default"/>
      </w:rPr>
    </w:lvl>
    <w:lvl w:ilvl="6" w:tplc="D018E7C4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CD70E3A0">
      <w:numFmt w:val="bullet"/>
      <w:lvlText w:val="•"/>
      <w:lvlJc w:val="left"/>
      <w:pPr>
        <w:ind w:left="7418" w:hanging="348"/>
      </w:pPr>
      <w:rPr>
        <w:rFonts w:hint="default"/>
      </w:rPr>
    </w:lvl>
    <w:lvl w:ilvl="8" w:tplc="1EF646A4">
      <w:numFmt w:val="bullet"/>
      <w:lvlText w:val="•"/>
      <w:lvlJc w:val="left"/>
      <w:pPr>
        <w:ind w:left="8261" w:hanging="348"/>
      </w:pPr>
      <w:rPr>
        <w:rFonts w:hint="default"/>
      </w:rPr>
    </w:lvl>
  </w:abstractNum>
  <w:abstractNum w:abstractNumId="36" w15:restartNumberingAfterBreak="0">
    <w:nsid w:val="62E655EA"/>
    <w:multiLevelType w:val="hybridMultilevel"/>
    <w:tmpl w:val="55E4847E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82995"/>
    <w:multiLevelType w:val="hybridMultilevel"/>
    <w:tmpl w:val="CC3CD250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36CD8"/>
    <w:multiLevelType w:val="multilevel"/>
    <w:tmpl w:val="BCAC8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846A94"/>
    <w:multiLevelType w:val="hybridMultilevel"/>
    <w:tmpl w:val="0A107DA2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7E39F0"/>
    <w:multiLevelType w:val="hybridMultilevel"/>
    <w:tmpl w:val="52CE0EF6"/>
    <w:lvl w:ilvl="0" w:tplc="13D88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9E64FF"/>
    <w:multiLevelType w:val="hybridMultilevel"/>
    <w:tmpl w:val="AD809EEE"/>
    <w:lvl w:ilvl="0" w:tplc="8D4E7B3E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9BCA34A2"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797C1396"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B3403326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91F4D180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BFF80346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F39C39D8"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7090B7DA"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D24AEBDA"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42" w15:restartNumberingAfterBreak="0">
    <w:nsid w:val="782C72DC"/>
    <w:multiLevelType w:val="hybridMultilevel"/>
    <w:tmpl w:val="3FEC8B4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F42367"/>
    <w:multiLevelType w:val="hybridMultilevel"/>
    <w:tmpl w:val="D6200A8E"/>
    <w:lvl w:ilvl="0" w:tplc="63CE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38"/>
  </w:num>
  <w:num w:numId="4">
    <w:abstractNumId w:val="29"/>
  </w:num>
  <w:num w:numId="5">
    <w:abstractNumId w:val="43"/>
  </w:num>
  <w:num w:numId="6">
    <w:abstractNumId w:val="18"/>
  </w:num>
  <w:num w:numId="7">
    <w:abstractNumId w:val="27"/>
  </w:num>
  <w:num w:numId="8">
    <w:abstractNumId w:val="7"/>
  </w:num>
  <w:num w:numId="9">
    <w:abstractNumId w:val="22"/>
  </w:num>
  <w:num w:numId="10">
    <w:abstractNumId w:val="3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6"/>
  </w:num>
  <w:num w:numId="17">
    <w:abstractNumId w:val="15"/>
  </w:num>
  <w:num w:numId="18">
    <w:abstractNumId w:val="4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5"/>
  </w:num>
  <w:num w:numId="22">
    <w:abstractNumId w:val="39"/>
  </w:num>
  <w:num w:numId="23">
    <w:abstractNumId w:val="34"/>
  </w:num>
  <w:num w:numId="24">
    <w:abstractNumId w:val="11"/>
  </w:num>
  <w:num w:numId="25">
    <w:abstractNumId w:val="13"/>
  </w:num>
  <w:num w:numId="26">
    <w:abstractNumId w:val="24"/>
  </w:num>
  <w:num w:numId="27">
    <w:abstractNumId w:val="41"/>
  </w:num>
  <w:num w:numId="28">
    <w:abstractNumId w:val="25"/>
  </w:num>
  <w:num w:numId="29">
    <w:abstractNumId w:val="17"/>
  </w:num>
  <w:num w:numId="30">
    <w:abstractNumId w:val="40"/>
  </w:num>
  <w:num w:numId="31">
    <w:abstractNumId w:val="10"/>
  </w:num>
  <w:num w:numId="32">
    <w:abstractNumId w:val="21"/>
  </w:num>
  <w:num w:numId="33">
    <w:abstractNumId w:val="14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8"/>
  </w:num>
  <w:num w:numId="40">
    <w:abstractNumId w:val="9"/>
  </w:num>
  <w:num w:numId="41">
    <w:abstractNumId w:val="33"/>
  </w:num>
  <w:num w:numId="42">
    <w:abstractNumId w:val="31"/>
  </w:num>
  <w:num w:numId="43">
    <w:abstractNumId w:val="19"/>
  </w:num>
  <w:num w:numId="44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AF5"/>
    <w:rsid w:val="00003F37"/>
    <w:rsid w:val="00017BCB"/>
    <w:rsid w:val="00017C10"/>
    <w:rsid w:val="00022391"/>
    <w:rsid w:val="00033BA3"/>
    <w:rsid w:val="000466A2"/>
    <w:rsid w:val="00055E58"/>
    <w:rsid w:val="00061588"/>
    <w:rsid w:val="00062600"/>
    <w:rsid w:val="00067478"/>
    <w:rsid w:val="00067FA1"/>
    <w:rsid w:val="00072739"/>
    <w:rsid w:val="000840D5"/>
    <w:rsid w:val="00084773"/>
    <w:rsid w:val="000C539D"/>
    <w:rsid w:val="000C551B"/>
    <w:rsid w:val="000E0407"/>
    <w:rsid w:val="000F44BA"/>
    <w:rsid w:val="000F6022"/>
    <w:rsid w:val="00103865"/>
    <w:rsid w:val="001072C2"/>
    <w:rsid w:val="00116C8D"/>
    <w:rsid w:val="00130CE9"/>
    <w:rsid w:val="00131454"/>
    <w:rsid w:val="00135B7F"/>
    <w:rsid w:val="00136F1A"/>
    <w:rsid w:val="001575B6"/>
    <w:rsid w:val="00172F78"/>
    <w:rsid w:val="00173A5B"/>
    <w:rsid w:val="00183D60"/>
    <w:rsid w:val="00191378"/>
    <w:rsid w:val="0019586F"/>
    <w:rsid w:val="0019690B"/>
    <w:rsid w:val="001C445E"/>
    <w:rsid w:val="001D4B13"/>
    <w:rsid w:val="001E51F1"/>
    <w:rsid w:val="001E7C73"/>
    <w:rsid w:val="001F38AD"/>
    <w:rsid w:val="00202697"/>
    <w:rsid w:val="00204089"/>
    <w:rsid w:val="00211C2B"/>
    <w:rsid w:val="00215B2B"/>
    <w:rsid w:val="00215C76"/>
    <w:rsid w:val="0021764D"/>
    <w:rsid w:val="0022572F"/>
    <w:rsid w:val="00230A9E"/>
    <w:rsid w:val="00236790"/>
    <w:rsid w:val="00246419"/>
    <w:rsid w:val="00263DB0"/>
    <w:rsid w:val="002666C8"/>
    <w:rsid w:val="00267548"/>
    <w:rsid w:val="00277477"/>
    <w:rsid w:val="002813CD"/>
    <w:rsid w:val="00281B13"/>
    <w:rsid w:val="00283057"/>
    <w:rsid w:val="00286379"/>
    <w:rsid w:val="00287D7A"/>
    <w:rsid w:val="00291782"/>
    <w:rsid w:val="0029464D"/>
    <w:rsid w:val="00295659"/>
    <w:rsid w:val="002A65A4"/>
    <w:rsid w:val="002B5613"/>
    <w:rsid w:val="002C26EB"/>
    <w:rsid w:val="002D4955"/>
    <w:rsid w:val="002E34C1"/>
    <w:rsid w:val="002E41F0"/>
    <w:rsid w:val="002E4AFF"/>
    <w:rsid w:val="002F7C5C"/>
    <w:rsid w:val="00302EC1"/>
    <w:rsid w:val="003078CE"/>
    <w:rsid w:val="00322313"/>
    <w:rsid w:val="003305BF"/>
    <w:rsid w:val="00343C88"/>
    <w:rsid w:val="00344104"/>
    <w:rsid w:val="00352B56"/>
    <w:rsid w:val="00353670"/>
    <w:rsid w:val="0035401F"/>
    <w:rsid w:val="003655A6"/>
    <w:rsid w:val="003661A1"/>
    <w:rsid w:val="00395D09"/>
    <w:rsid w:val="003973D3"/>
    <w:rsid w:val="003B289A"/>
    <w:rsid w:val="003B3AD7"/>
    <w:rsid w:val="003B411C"/>
    <w:rsid w:val="003B4FCA"/>
    <w:rsid w:val="003B52E8"/>
    <w:rsid w:val="003E029D"/>
    <w:rsid w:val="003E2458"/>
    <w:rsid w:val="003E4878"/>
    <w:rsid w:val="003F4D80"/>
    <w:rsid w:val="004142AB"/>
    <w:rsid w:val="00423436"/>
    <w:rsid w:val="004247DD"/>
    <w:rsid w:val="00425869"/>
    <w:rsid w:val="00431E33"/>
    <w:rsid w:val="00436F66"/>
    <w:rsid w:val="004410C5"/>
    <w:rsid w:val="004465E3"/>
    <w:rsid w:val="00465395"/>
    <w:rsid w:val="00466743"/>
    <w:rsid w:val="00471999"/>
    <w:rsid w:val="00473F03"/>
    <w:rsid w:val="00480EEF"/>
    <w:rsid w:val="00495C3A"/>
    <w:rsid w:val="00497A39"/>
    <w:rsid w:val="004A08EE"/>
    <w:rsid w:val="004A2BE9"/>
    <w:rsid w:val="004A3675"/>
    <w:rsid w:val="004B6CCC"/>
    <w:rsid w:val="004C1F06"/>
    <w:rsid w:val="004D072B"/>
    <w:rsid w:val="004D3058"/>
    <w:rsid w:val="004E7B11"/>
    <w:rsid w:val="00501926"/>
    <w:rsid w:val="0050257A"/>
    <w:rsid w:val="00512BE6"/>
    <w:rsid w:val="005154E4"/>
    <w:rsid w:val="00515C3B"/>
    <w:rsid w:val="0052304D"/>
    <w:rsid w:val="0053258E"/>
    <w:rsid w:val="00535AA2"/>
    <w:rsid w:val="00536403"/>
    <w:rsid w:val="00544822"/>
    <w:rsid w:val="00545008"/>
    <w:rsid w:val="00554BCF"/>
    <w:rsid w:val="005558F2"/>
    <w:rsid w:val="0056360D"/>
    <w:rsid w:val="0056596D"/>
    <w:rsid w:val="00566CAE"/>
    <w:rsid w:val="005675FE"/>
    <w:rsid w:val="00580EED"/>
    <w:rsid w:val="00582EC5"/>
    <w:rsid w:val="005867DC"/>
    <w:rsid w:val="0059041D"/>
    <w:rsid w:val="00590E19"/>
    <w:rsid w:val="0059248F"/>
    <w:rsid w:val="005A0547"/>
    <w:rsid w:val="005A1DDB"/>
    <w:rsid w:val="005A7B46"/>
    <w:rsid w:val="005A7BC1"/>
    <w:rsid w:val="005B0A25"/>
    <w:rsid w:val="005B208A"/>
    <w:rsid w:val="005B4705"/>
    <w:rsid w:val="005D2FAF"/>
    <w:rsid w:val="005D4483"/>
    <w:rsid w:val="005D6F59"/>
    <w:rsid w:val="005E6CCF"/>
    <w:rsid w:val="00604855"/>
    <w:rsid w:val="0061298A"/>
    <w:rsid w:val="00613116"/>
    <w:rsid w:val="00625958"/>
    <w:rsid w:val="006273F5"/>
    <w:rsid w:val="00656A65"/>
    <w:rsid w:val="00672BD0"/>
    <w:rsid w:val="00686CFC"/>
    <w:rsid w:val="006943D5"/>
    <w:rsid w:val="00695FD1"/>
    <w:rsid w:val="006961E3"/>
    <w:rsid w:val="006B2303"/>
    <w:rsid w:val="006B4260"/>
    <w:rsid w:val="006B6666"/>
    <w:rsid w:val="006C3D58"/>
    <w:rsid w:val="006D025D"/>
    <w:rsid w:val="006E580A"/>
    <w:rsid w:val="006E7414"/>
    <w:rsid w:val="00701CEC"/>
    <w:rsid w:val="00705525"/>
    <w:rsid w:val="0070602B"/>
    <w:rsid w:val="00706CC6"/>
    <w:rsid w:val="007344D7"/>
    <w:rsid w:val="007344F2"/>
    <w:rsid w:val="00735F8F"/>
    <w:rsid w:val="00746DB3"/>
    <w:rsid w:val="00752A06"/>
    <w:rsid w:val="00752C1B"/>
    <w:rsid w:val="00755662"/>
    <w:rsid w:val="00762935"/>
    <w:rsid w:val="007715A1"/>
    <w:rsid w:val="0077273D"/>
    <w:rsid w:val="007763BB"/>
    <w:rsid w:val="007841D2"/>
    <w:rsid w:val="00784C30"/>
    <w:rsid w:val="00785881"/>
    <w:rsid w:val="00787E09"/>
    <w:rsid w:val="007B39FF"/>
    <w:rsid w:val="007C4146"/>
    <w:rsid w:val="007C4837"/>
    <w:rsid w:val="007D6177"/>
    <w:rsid w:val="007D745F"/>
    <w:rsid w:val="007E1714"/>
    <w:rsid w:val="007E20C8"/>
    <w:rsid w:val="007E6180"/>
    <w:rsid w:val="007E7A3B"/>
    <w:rsid w:val="007F15E6"/>
    <w:rsid w:val="007F5B7F"/>
    <w:rsid w:val="007F6032"/>
    <w:rsid w:val="007F711D"/>
    <w:rsid w:val="007F76CC"/>
    <w:rsid w:val="007F7FB5"/>
    <w:rsid w:val="00812FDD"/>
    <w:rsid w:val="0081438C"/>
    <w:rsid w:val="008164D0"/>
    <w:rsid w:val="00836383"/>
    <w:rsid w:val="0084390D"/>
    <w:rsid w:val="00851374"/>
    <w:rsid w:val="00876191"/>
    <w:rsid w:val="008918D0"/>
    <w:rsid w:val="0089687E"/>
    <w:rsid w:val="00897878"/>
    <w:rsid w:val="008A6313"/>
    <w:rsid w:val="008A6EE4"/>
    <w:rsid w:val="008B1A8C"/>
    <w:rsid w:val="008C674F"/>
    <w:rsid w:val="008D0B6E"/>
    <w:rsid w:val="008D12FF"/>
    <w:rsid w:val="008D37A1"/>
    <w:rsid w:val="008D6EAF"/>
    <w:rsid w:val="008D717F"/>
    <w:rsid w:val="008E3E49"/>
    <w:rsid w:val="008E45A8"/>
    <w:rsid w:val="008F0201"/>
    <w:rsid w:val="009046BF"/>
    <w:rsid w:val="009146A5"/>
    <w:rsid w:val="0093598D"/>
    <w:rsid w:val="00940FA4"/>
    <w:rsid w:val="00943931"/>
    <w:rsid w:val="009561C7"/>
    <w:rsid w:val="00960AC8"/>
    <w:rsid w:val="00960B24"/>
    <w:rsid w:val="00961E4C"/>
    <w:rsid w:val="00971484"/>
    <w:rsid w:val="009929EA"/>
    <w:rsid w:val="009A3337"/>
    <w:rsid w:val="009A5338"/>
    <w:rsid w:val="009B1BA8"/>
    <w:rsid w:val="009D1F2B"/>
    <w:rsid w:val="009D4846"/>
    <w:rsid w:val="009E4370"/>
    <w:rsid w:val="009F1330"/>
    <w:rsid w:val="009F20A9"/>
    <w:rsid w:val="009F55C8"/>
    <w:rsid w:val="00A00076"/>
    <w:rsid w:val="00A00AFB"/>
    <w:rsid w:val="00A00E91"/>
    <w:rsid w:val="00A01A0B"/>
    <w:rsid w:val="00A06119"/>
    <w:rsid w:val="00A11048"/>
    <w:rsid w:val="00A11FFB"/>
    <w:rsid w:val="00A13EEE"/>
    <w:rsid w:val="00A168EE"/>
    <w:rsid w:val="00A20079"/>
    <w:rsid w:val="00A20B35"/>
    <w:rsid w:val="00A20FBD"/>
    <w:rsid w:val="00A2350A"/>
    <w:rsid w:val="00A27619"/>
    <w:rsid w:val="00A36F2B"/>
    <w:rsid w:val="00A449C6"/>
    <w:rsid w:val="00A458FB"/>
    <w:rsid w:val="00A47017"/>
    <w:rsid w:val="00A47263"/>
    <w:rsid w:val="00A47B23"/>
    <w:rsid w:val="00A50CFC"/>
    <w:rsid w:val="00A54AF5"/>
    <w:rsid w:val="00A55EFB"/>
    <w:rsid w:val="00A569B5"/>
    <w:rsid w:val="00A64EDF"/>
    <w:rsid w:val="00A71DE4"/>
    <w:rsid w:val="00A74CDB"/>
    <w:rsid w:val="00A7649A"/>
    <w:rsid w:val="00A82355"/>
    <w:rsid w:val="00A8308B"/>
    <w:rsid w:val="00A9346E"/>
    <w:rsid w:val="00A96CC4"/>
    <w:rsid w:val="00A974D1"/>
    <w:rsid w:val="00AB013F"/>
    <w:rsid w:val="00AB2665"/>
    <w:rsid w:val="00AB3D31"/>
    <w:rsid w:val="00AC2E0D"/>
    <w:rsid w:val="00AC5AA0"/>
    <w:rsid w:val="00AD5496"/>
    <w:rsid w:val="00AF11B7"/>
    <w:rsid w:val="00AF339A"/>
    <w:rsid w:val="00AF5EB5"/>
    <w:rsid w:val="00B00347"/>
    <w:rsid w:val="00B0066A"/>
    <w:rsid w:val="00B04A3A"/>
    <w:rsid w:val="00B04FD5"/>
    <w:rsid w:val="00B1268D"/>
    <w:rsid w:val="00B14F31"/>
    <w:rsid w:val="00B217AD"/>
    <w:rsid w:val="00B270DF"/>
    <w:rsid w:val="00B27499"/>
    <w:rsid w:val="00B40CBF"/>
    <w:rsid w:val="00B476E3"/>
    <w:rsid w:val="00B5300E"/>
    <w:rsid w:val="00B5672A"/>
    <w:rsid w:val="00B56FBA"/>
    <w:rsid w:val="00B66C8C"/>
    <w:rsid w:val="00B7303B"/>
    <w:rsid w:val="00B730BD"/>
    <w:rsid w:val="00B81A77"/>
    <w:rsid w:val="00B81FB0"/>
    <w:rsid w:val="00B915A9"/>
    <w:rsid w:val="00B9527E"/>
    <w:rsid w:val="00B97D48"/>
    <w:rsid w:val="00BA008E"/>
    <w:rsid w:val="00BA3B1B"/>
    <w:rsid w:val="00BA6C24"/>
    <w:rsid w:val="00BB3611"/>
    <w:rsid w:val="00BC3046"/>
    <w:rsid w:val="00BC34AB"/>
    <w:rsid w:val="00BD0A8D"/>
    <w:rsid w:val="00BD1C58"/>
    <w:rsid w:val="00BD4AA1"/>
    <w:rsid w:val="00BE2570"/>
    <w:rsid w:val="00BE37FF"/>
    <w:rsid w:val="00BE393E"/>
    <w:rsid w:val="00BE5B08"/>
    <w:rsid w:val="00BE6E5A"/>
    <w:rsid w:val="00C02A66"/>
    <w:rsid w:val="00C02F14"/>
    <w:rsid w:val="00C038B2"/>
    <w:rsid w:val="00C06426"/>
    <w:rsid w:val="00C07C90"/>
    <w:rsid w:val="00C164D3"/>
    <w:rsid w:val="00C20BB2"/>
    <w:rsid w:val="00C26FBE"/>
    <w:rsid w:val="00C41022"/>
    <w:rsid w:val="00C65992"/>
    <w:rsid w:val="00C70DF3"/>
    <w:rsid w:val="00C76D9C"/>
    <w:rsid w:val="00C92BA2"/>
    <w:rsid w:val="00C954DE"/>
    <w:rsid w:val="00C96DE9"/>
    <w:rsid w:val="00CB7AA7"/>
    <w:rsid w:val="00CC093C"/>
    <w:rsid w:val="00CC524E"/>
    <w:rsid w:val="00CC5F97"/>
    <w:rsid w:val="00CE15F4"/>
    <w:rsid w:val="00CE5482"/>
    <w:rsid w:val="00CF751D"/>
    <w:rsid w:val="00D03FDC"/>
    <w:rsid w:val="00D2687F"/>
    <w:rsid w:val="00D276A6"/>
    <w:rsid w:val="00D33D53"/>
    <w:rsid w:val="00D4039F"/>
    <w:rsid w:val="00D43125"/>
    <w:rsid w:val="00D541CE"/>
    <w:rsid w:val="00D550DC"/>
    <w:rsid w:val="00D60DD7"/>
    <w:rsid w:val="00D61BC4"/>
    <w:rsid w:val="00D72433"/>
    <w:rsid w:val="00D82D45"/>
    <w:rsid w:val="00DB10FE"/>
    <w:rsid w:val="00DB1E6C"/>
    <w:rsid w:val="00DB3C58"/>
    <w:rsid w:val="00DD3806"/>
    <w:rsid w:val="00DD49E3"/>
    <w:rsid w:val="00DD6443"/>
    <w:rsid w:val="00DE3330"/>
    <w:rsid w:val="00DE57E3"/>
    <w:rsid w:val="00DE5907"/>
    <w:rsid w:val="00DE7D4A"/>
    <w:rsid w:val="00DF01CD"/>
    <w:rsid w:val="00DF428E"/>
    <w:rsid w:val="00E0533E"/>
    <w:rsid w:val="00E07581"/>
    <w:rsid w:val="00E113DF"/>
    <w:rsid w:val="00E15D7E"/>
    <w:rsid w:val="00E20879"/>
    <w:rsid w:val="00E24788"/>
    <w:rsid w:val="00E40F4E"/>
    <w:rsid w:val="00E5257E"/>
    <w:rsid w:val="00E52E9A"/>
    <w:rsid w:val="00E96F85"/>
    <w:rsid w:val="00ED252C"/>
    <w:rsid w:val="00ED256C"/>
    <w:rsid w:val="00ED68BF"/>
    <w:rsid w:val="00EE27B3"/>
    <w:rsid w:val="00EF1C6E"/>
    <w:rsid w:val="00EF4F37"/>
    <w:rsid w:val="00F00B06"/>
    <w:rsid w:val="00F0200B"/>
    <w:rsid w:val="00F04B9B"/>
    <w:rsid w:val="00F10EB5"/>
    <w:rsid w:val="00F13932"/>
    <w:rsid w:val="00F1772B"/>
    <w:rsid w:val="00F2057F"/>
    <w:rsid w:val="00F26471"/>
    <w:rsid w:val="00F2746E"/>
    <w:rsid w:val="00F31A0E"/>
    <w:rsid w:val="00F32FFD"/>
    <w:rsid w:val="00F37A60"/>
    <w:rsid w:val="00F4318B"/>
    <w:rsid w:val="00F619F1"/>
    <w:rsid w:val="00F66CCA"/>
    <w:rsid w:val="00F6789A"/>
    <w:rsid w:val="00F7199F"/>
    <w:rsid w:val="00F75433"/>
    <w:rsid w:val="00F77356"/>
    <w:rsid w:val="00F85760"/>
    <w:rsid w:val="00F91086"/>
    <w:rsid w:val="00FA0882"/>
    <w:rsid w:val="00FA4764"/>
    <w:rsid w:val="00FA507A"/>
    <w:rsid w:val="00FA6E14"/>
    <w:rsid w:val="00FB14C3"/>
    <w:rsid w:val="00FB275E"/>
    <w:rsid w:val="00FB2C1C"/>
    <w:rsid w:val="00FB3C7D"/>
    <w:rsid w:val="00FC0327"/>
    <w:rsid w:val="00FC12D3"/>
    <w:rsid w:val="00FC6CA0"/>
    <w:rsid w:val="00FD208A"/>
    <w:rsid w:val="00FD2EB3"/>
    <w:rsid w:val="00FD5F76"/>
    <w:rsid w:val="00FE02F8"/>
    <w:rsid w:val="00FE7600"/>
    <w:rsid w:val="00FF0D2A"/>
    <w:rsid w:val="00FF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74D871"/>
  <w15:docId w15:val="{69006731-DB6C-4F6B-AE49-0247C00E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5A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15A1"/>
    <w:pPr>
      <w:keepNext/>
      <w:widowControl/>
      <w:autoSpaceDE/>
      <w:autoSpaceDN/>
      <w:adjustRightInd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5613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15A1"/>
    <w:pPr>
      <w:keepNext/>
      <w:widowControl/>
      <w:autoSpaceDE/>
      <w:autoSpaceDN/>
      <w:adjustRightInd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5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1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6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15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">
    <w:name w:val="Style1"/>
    <w:basedOn w:val="a"/>
    <w:uiPriority w:val="99"/>
    <w:rsid w:val="000E0407"/>
    <w:pPr>
      <w:jc w:val="center"/>
    </w:pPr>
  </w:style>
  <w:style w:type="paragraph" w:customStyle="1" w:styleId="Style2">
    <w:name w:val="Style2"/>
    <w:basedOn w:val="a"/>
    <w:uiPriority w:val="99"/>
    <w:rsid w:val="000E0407"/>
  </w:style>
  <w:style w:type="paragraph" w:customStyle="1" w:styleId="Style3">
    <w:name w:val="Style3"/>
    <w:basedOn w:val="a"/>
    <w:uiPriority w:val="99"/>
    <w:rsid w:val="000E0407"/>
    <w:pPr>
      <w:spacing w:line="415" w:lineRule="exact"/>
      <w:jc w:val="center"/>
    </w:pPr>
  </w:style>
  <w:style w:type="paragraph" w:customStyle="1" w:styleId="Style4">
    <w:name w:val="Style4"/>
    <w:basedOn w:val="a"/>
    <w:uiPriority w:val="99"/>
    <w:rsid w:val="000E0407"/>
    <w:pPr>
      <w:spacing w:line="250" w:lineRule="exact"/>
      <w:ind w:firstLine="1085"/>
    </w:pPr>
  </w:style>
  <w:style w:type="paragraph" w:customStyle="1" w:styleId="Style5">
    <w:name w:val="Style5"/>
    <w:basedOn w:val="a"/>
    <w:uiPriority w:val="99"/>
    <w:rsid w:val="000E0407"/>
    <w:pPr>
      <w:spacing w:line="250" w:lineRule="exact"/>
    </w:pPr>
  </w:style>
  <w:style w:type="paragraph" w:customStyle="1" w:styleId="Style6">
    <w:name w:val="Style6"/>
    <w:basedOn w:val="a"/>
    <w:uiPriority w:val="99"/>
    <w:rsid w:val="000E0407"/>
    <w:pPr>
      <w:spacing w:line="485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0E0407"/>
    <w:pPr>
      <w:spacing w:line="298" w:lineRule="exact"/>
    </w:pPr>
  </w:style>
  <w:style w:type="paragraph" w:customStyle="1" w:styleId="Style8">
    <w:name w:val="Style8"/>
    <w:basedOn w:val="a"/>
    <w:uiPriority w:val="99"/>
    <w:rsid w:val="000E0407"/>
    <w:pPr>
      <w:spacing w:line="293" w:lineRule="exact"/>
      <w:jc w:val="both"/>
    </w:pPr>
  </w:style>
  <w:style w:type="paragraph" w:customStyle="1" w:styleId="Style9">
    <w:name w:val="Style9"/>
    <w:basedOn w:val="a"/>
    <w:uiPriority w:val="99"/>
    <w:rsid w:val="000E0407"/>
    <w:pPr>
      <w:spacing w:line="485" w:lineRule="exact"/>
      <w:ind w:firstLine="686"/>
      <w:jc w:val="both"/>
    </w:pPr>
  </w:style>
  <w:style w:type="paragraph" w:customStyle="1" w:styleId="Style10">
    <w:name w:val="Style10"/>
    <w:basedOn w:val="a"/>
    <w:uiPriority w:val="99"/>
    <w:rsid w:val="000E0407"/>
    <w:pPr>
      <w:spacing w:line="293" w:lineRule="exact"/>
    </w:pPr>
  </w:style>
  <w:style w:type="paragraph" w:customStyle="1" w:styleId="Style11">
    <w:name w:val="Style11"/>
    <w:basedOn w:val="a"/>
    <w:uiPriority w:val="99"/>
    <w:rsid w:val="000E0407"/>
    <w:pPr>
      <w:jc w:val="center"/>
    </w:pPr>
  </w:style>
  <w:style w:type="paragraph" w:customStyle="1" w:styleId="Style12">
    <w:name w:val="Style12"/>
    <w:basedOn w:val="a"/>
    <w:uiPriority w:val="99"/>
    <w:rsid w:val="000E0407"/>
    <w:pPr>
      <w:spacing w:line="483" w:lineRule="exact"/>
      <w:ind w:firstLine="456"/>
      <w:jc w:val="both"/>
    </w:pPr>
  </w:style>
  <w:style w:type="paragraph" w:customStyle="1" w:styleId="Style13">
    <w:name w:val="Style13"/>
    <w:basedOn w:val="a"/>
    <w:uiPriority w:val="99"/>
    <w:rsid w:val="000E0407"/>
    <w:pPr>
      <w:spacing w:line="240" w:lineRule="exact"/>
      <w:jc w:val="both"/>
    </w:pPr>
  </w:style>
  <w:style w:type="paragraph" w:customStyle="1" w:styleId="Style14">
    <w:name w:val="Style14"/>
    <w:basedOn w:val="a"/>
    <w:uiPriority w:val="99"/>
    <w:rsid w:val="000E0407"/>
    <w:pPr>
      <w:spacing w:line="614" w:lineRule="exact"/>
      <w:ind w:firstLine="2107"/>
    </w:pPr>
  </w:style>
  <w:style w:type="paragraph" w:customStyle="1" w:styleId="Style15">
    <w:name w:val="Style15"/>
    <w:basedOn w:val="a"/>
    <w:uiPriority w:val="99"/>
    <w:rsid w:val="000E0407"/>
    <w:pPr>
      <w:spacing w:line="483" w:lineRule="exact"/>
      <w:ind w:firstLine="710"/>
      <w:jc w:val="both"/>
    </w:pPr>
  </w:style>
  <w:style w:type="paragraph" w:customStyle="1" w:styleId="Style16">
    <w:name w:val="Style16"/>
    <w:basedOn w:val="a"/>
    <w:uiPriority w:val="99"/>
    <w:rsid w:val="000E0407"/>
    <w:pPr>
      <w:spacing w:line="240" w:lineRule="exact"/>
      <w:ind w:firstLine="226"/>
      <w:jc w:val="both"/>
    </w:pPr>
  </w:style>
  <w:style w:type="paragraph" w:customStyle="1" w:styleId="Style17">
    <w:name w:val="Style17"/>
    <w:basedOn w:val="a"/>
    <w:uiPriority w:val="99"/>
    <w:rsid w:val="000E0407"/>
  </w:style>
  <w:style w:type="paragraph" w:customStyle="1" w:styleId="Style18">
    <w:name w:val="Style18"/>
    <w:basedOn w:val="a"/>
    <w:uiPriority w:val="99"/>
    <w:rsid w:val="000E0407"/>
    <w:pPr>
      <w:jc w:val="both"/>
    </w:pPr>
  </w:style>
  <w:style w:type="paragraph" w:customStyle="1" w:styleId="Style19">
    <w:name w:val="Style19"/>
    <w:basedOn w:val="a"/>
    <w:uiPriority w:val="99"/>
    <w:rsid w:val="000E0407"/>
    <w:pPr>
      <w:spacing w:line="600" w:lineRule="exact"/>
      <w:ind w:firstLine="1762"/>
    </w:pPr>
  </w:style>
  <w:style w:type="paragraph" w:customStyle="1" w:styleId="Style20">
    <w:name w:val="Style20"/>
    <w:basedOn w:val="a"/>
    <w:uiPriority w:val="99"/>
    <w:rsid w:val="000E0407"/>
    <w:pPr>
      <w:spacing w:line="264" w:lineRule="exact"/>
    </w:pPr>
  </w:style>
  <w:style w:type="paragraph" w:customStyle="1" w:styleId="Style21">
    <w:name w:val="Style21"/>
    <w:basedOn w:val="a"/>
    <w:uiPriority w:val="99"/>
    <w:rsid w:val="000E0407"/>
  </w:style>
  <w:style w:type="paragraph" w:customStyle="1" w:styleId="Style22">
    <w:name w:val="Style22"/>
    <w:basedOn w:val="a"/>
    <w:uiPriority w:val="99"/>
    <w:rsid w:val="000E0407"/>
    <w:pPr>
      <w:spacing w:line="317" w:lineRule="exact"/>
      <w:jc w:val="center"/>
    </w:pPr>
  </w:style>
  <w:style w:type="paragraph" w:customStyle="1" w:styleId="Style23">
    <w:name w:val="Style23"/>
    <w:basedOn w:val="a"/>
    <w:uiPriority w:val="99"/>
    <w:rsid w:val="000E0407"/>
    <w:pPr>
      <w:spacing w:line="483" w:lineRule="exact"/>
      <w:ind w:firstLine="715"/>
      <w:jc w:val="both"/>
    </w:pPr>
  </w:style>
  <w:style w:type="paragraph" w:customStyle="1" w:styleId="Style24">
    <w:name w:val="Style24"/>
    <w:basedOn w:val="a"/>
    <w:uiPriority w:val="99"/>
    <w:rsid w:val="000E0407"/>
    <w:pPr>
      <w:spacing w:line="254" w:lineRule="exact"/>
      <w:ind w:firstLine="1018"/>
    </w:pPr>
  </w:style>
  <w:style w:type="paragraph" w:customStyle="1" w:styleId="Style25">
    <w:name w:val="Style25"/>
    <w:basedOn w:val="a"/>
    <w:uiPriority w:val="99"/>
    <w:rsid w:val="000E0407"/>
    <w:pPr>
      <w:spacing w:line="564" w:lineRule="exact"/>
      <w:ind w:hanging="696"/>
    </w:pPr>
  </w:style>
  <w:style w:type="paragraph" w:customStyle="1" w:styleId="Style26">
    <w:name w:val="Style26"/>
    <w:basedOn w:val="a"/>
    <w:uiPriority w:val="99"/>
    <w:rsid w:val="000E0407"/>
    <w:pPr>
      <w:spacing w:line="230" w:lineRule="exact"/>
      <w:jc w:val="both"/>
    </w:pPr>
  </w:style>
  <w:style w:type="paragraph" w:customStyle="1" w:styleId="Style27">
    <w:name w:val="Style27"/>
    <w:basedOn w:val="a"/>
    <w:uiPriority w:val="99"/>
    <w:rsid w:val="000E0407"/>
    <w:pPr>
      <w:spacing w:line="230" w:lineRule="exact"/>
      <w:ind w:firstLine="456"/>
    </w:pPr>
  </w:style>
  <w:style w:type="paragraph" w:customStyle="1" w:styleId="Style28">
    <w:name w:val="Style28"/>
    <w:basedOn w:val="a"/>
    <w:uiPriority w:val="99"/>
    <w:rsid w:val="000E0407"/>
    <w:pPr>
      <w:spacing w:line="614" w:lineRule="exact"/>
      <w:ind w:firstLine="2611"/>
    </w:pPr>
  </w:style>
  <w:style w:type="paragraph" w:customStyle="1" w:styleId="Style29">
    <w:name w:val="Style29"/>
    <w:basedOn w:val="a"/>
    <w:uiPriority w:val="99"/>
    <w:rsid w:val="000E0407"/>
    <w:pPr>
      <w:spacing w:line="322" w:lineRule="exact"/>
      <w:ind w:firstLine="504"/>
    </w:pPr>
  </w:style>
  <w:style w:type="paragraph" w:customStyle="1" w:styleId="Style30">
    <w:name w:val="Style30"/>
    <w:basedOn w:val="a"/>
    <w:uiPriority w:val="99"/>
    <w:rsid w:val="000E0407"/>
    <w:pPr>
      <w:spacing w:line="257" w:lineRule="exact"/>
      <w:ind w:firstLine="768"/>
    </w:pPr>
  </w:style>
  <w:style w:type="paragraph" w:customStyle="1" w:styleId="Style31">
    <w:name w:val="Style31"/>
    <w:basedOn w:val="a"/>
    <w:uiPriority w:val="99"/>
    <w:rsid w:val="000E0407"/>
    <w:pPr>
      <w:spacing w:line="254" w:lineRule="exact"/>
      <w:ind w:firstLine="854"/>
    </w:pPr>
  </w:style>
  <w:style w:type="paragraph" w:customStyle="1" w:styleId="Style32">
    <w:name w:val="Style32"/>
    <w:basedOn w:val="a"/>
    <w:uiPriority w:val="99"/>
    <w:rsid w:val="000E0407"/>
    <w:pPr>
      <w:spacing w:line="485" w:lineRule="exact"/>
    </w:pPr>
  </w:style>
  <w:style w:type="paragraph" w:customStyle="1" w:styleId="Style33">
    <w:name w:val="Style33"/>
    <w:basedOn w:val="a"/>
    <w:uiPriority w:val="99"/>
    <w:rsid w:val="000E0407"/>
    <w:pPr>
      <w:spacing w:line="484" w:lineRule="exact"/>
      <w:ind w:firstLine="571"/>
      <w:jc w:val="both"/>
    </w:pPr>
  </w:style>
  <w:style w:type="paragraph" w:customStyle="1" w:styleId="Style34">
    <w:name w:val="Style34"/>
    <w:basedOn w:val="a"/>
    <w:uiPriority w:val="99"/>
    <w:rsid w:val="000E0407"/>
    <w:pPr>
      <w:spacing w:line="245" w:lineRule="exact"/>
      <w:jc w:val="both"/>
    </w:pPr>
  </w:style>
  <w:style w:type="paragraph" w:customStyle="1" w:styleId="Style35">
    <w:name w:val="Style35"/>
    <w:basedOn w:val="a"/>
    <w:uiPriority w:val="99"/>
    <w:rsid w:val="000E0407"/>
  </w:style>
  <w:style w:type="paragraph" w:customStyle="1" w:styleId="Style36">
    <w:name w:val="Style36"/>
    <w:basedOn w:val="a"/>
    <w:uiPriority w:val="99"/>
    <w:rsid w:val="000E0407"/>
    <w:pPr>
      <w:spacing w:line="254" w:lineRule="exact"/>
      <w:ind w:firstLine="259"/>
    </w:pPr>
  </w:style>
  <w:style w:type="paragraph" w:customStyle="1" w:styleId="Style37">
    <w:name w:val="Style37"/>
    <w:basedOn w:val="a"/>
    <w:uiPriority w:val="99"/>
    <w:rsid w:val="000E0407"/>
  </w:style>
  <w:style w:type="paragraph" w:customStyle="1" w:styleId="Style38">
    <w:name w:val="Style38"/>
    <w:basedOn w:val="a"/>
    <w:uiPriority w:val="99"/>
    <w:rsid w:val="000E0407"/>
  </w:style>
  <w:style w:type="paragraph" w:customStyle="1" w:styleId="Style39">
    <w:name w:val="Style39"/>
    <w:basedOn w:val="a"/>
    <w:uiPriority w:val="99"/>
    <w:rsid w:val="000E0407"/>
    <w:pPr>
      <w:spacing w:line="485" w:lineRule="exact"/>
      <w:ind w:firstLine="859"/>
    </w:pPr>
  </w:style>
  <w:style w:type="paragraph" w:customStyle="1" w:styleId="Style40">
    <w:name w:val="Style40"/>
    <w:basedOn w:val="a"/>
    <w:uiPriority w:val="99"/>
    <w:rsid w:val="000E0407"/>
    <w:pPr>
      <w:spacing w:line="494" w:lineRule="exact"/>
      <w:jc w:val="both"/>
    </w:pPr>
  </w:style>
  <w:style w:type="paragraph" w:customStyle="1" w:styleId="Style41">
    <w:name w:val="Style41"/>
    <w:basedOn w:val="a"/>
    <w:uiPriority w:val="99"/>
    <w:rsid w:val="000E0407"/>
    <w:pPr>
      <w:spacing w:line="485" w:lineRule="exact"/>
      <w:ind w:firstLine="706"/>
    </w:pPr>
  </w:style>
  <w:style w:type="paragraph" w:customStyle="1" w:styleId="Style42">
    <w:name w:val="Style42"/>
    <w:basedOn w:val="a"/>
    <w:uiPriority w:val="99"/>
    <w:rsid w:val="000E0407"/>
  </w:style>
  <w:style w:type="paragraph" w:customStyle="1" w:styleId="Style43">
    <w:name w:val="Style43"/>
    <w:basedOn w:val="a"/>
    <w:uiPriority w:val="99"/>
    <w:rsid w:val="000E0407"/>
    <w:pPr>
      <w:spacing w:line="484" w:lineRule="exact"/>
      <w:jc w:val="both"/>
    </w:pPr>
  </w:style>
  <w:style w:type="paragraph" w:customStyle="1" w:styleId="Style44">
    <w:name w:val="Style44"/>
    <w:basedOn w:val="a"/>
    <w:uiPriority w:val="99"/>
    <w:rsid w:val="000E0407"/>
  </w:style>
  <w:style w:type="paragraph" w:customStyle="1" w:styleId="Style45">
    <w:name w:val="Style45"/>
    <w:basedOn w:val="a"/>
    <w:uiPriority w:val="99"/>
    <w:rsid w:val="000E0407"/>
    <w:pPr>
      <w:spacing w:line="455" w:lineRule="exact"/>
      <w:ind w:firstLine="1075"/>
      <w:jc w:val="both"/>
    </w:pPr>
  </w:style>
  <w:style w:type="paragraph" w:customStyle="1" w:styleId="Style46">
    <w:name w:val="Style46"/>
    <w:basedOn w:val="a"/>
    <w:uiPriority w:val="99"/>
    <w:rsid w:val="000E0407"/>
    <w:pPr>
      <w:spacing w:line="254" w:lineRule="exact"/>
    </w:pPr>
  </w:style>
  <w:style w:type="paragraph" w:customStyle="1" w:styleId="Style47">
    <w:name w:val="Style47"/>
    <w:basedOn w:val="a"/>
    <w:uiPriority w:val="99"/>
    <w:rsid w:val="000E0407"/>
    <w:pPr>
      <w:spacing w:line="254" w:lineRule="exact"/>
    </w:pPr>
  </w:style>
  <w:style w:type="paragraph" w:customStyle="1" w:styleId="Style48">
    <w:name w:val="Style48"/>
    <w:basedOn w:val="a"/>
    <w:uiPriority w:val="99"/>
    <w:rsid w:val="000E0407"/>
    <w:pPr>
      <w:spacing w:line="206" w:lineRule="exact"/>
      <w:jc w:val="both"/>
    </w:pPr>
  </w:style>
  <w:style w:type="paragraph" w:customStyle="1" w:styleId="Style49">
    <w:name w:val="Style49"/>
    <w:basedOn w:val="a"/>
    <w:uiPriority w:val="99"/>
    <w:rsid w:val="000E0407"/>
    <w:pPr>
      <w:spacing w:line="485" w:lineRule="exact"/>
      <w:ind w:firstLine="706"/>
    </w:pPr>
  </w:style>
  <w:style w:type="paragraph" w:customStyle="1" w:styleId="Style50">
    <w:name w:val="Style50"/>
    <w:basedOn w:val="a"/>
    <w:uiPriority w:val="99"/>
    <w:rsid w:val="000E0407"/>
    <w:pPr>
      <w:spacing w:line="480" w:lineRule="exact"/>
    </w:pPr>
  </w:style>
  <w:style w:type="paragraph" w:customStyle="1" w:styleId="Style51">
    <w:name w:val="Style51"/>
    <w:basedOn w:val="a"/>
    <w:uiPriority w:val="99"/>
    <w:rsid w:val="000E0407"/>
    <w:pPr>
      <w:spacing w:line="494" w:lineRule="exact"/>
      <w:ind w:firstLine="605"/>
    </w:pPr>
  </w:style>
  <w:style w:type="paragraph" w:customStyle="1" w:styleId="Style52">
    <w:name w:val="Style52"/>
    <w:basedOn w:val="a"/>
    <w:uiPriority w:val="99"/>
    <w:rsid w:val="000E0407"/>
    <w:pPr>
      <w:spacing w:line="490" w:lineRule="exact"/>
      <w:ind w:firstLine="715"/>
      <w:jc w:val="both"/>
    </w:pPr>
  </w:style>
  <w:style w:type="character" w:customStyle="1" w:styleId="FontStyle54">
    <w:name w:val="Font Style54"/>
    <w:uiPriority w:val="99"/>
    <w:rsid w:val="000E0407"/>
    <w:rPr>
      <w:rFonts w:ascii="Times New Roman" w:hAnsi="Times New Roman"/>
      <w:b/>
      <w:color w:val="000000"/>
      <w:sz w:val="34"/>
    </w:rPr>
  </w:style>
  <w:style w:type="character" w:customStyle="1" w:styleId="FontStyle55">
    <w:name w:val="Font Style55"/>
    <w:uiPriority w:val="99"/>
    <w:rsid w:val="000E0407"/>
    <w:rPr>
      <w:rFonts w:ascii="Times New Roman" w:hAnsi="Times New Roman"/>
      <w:color w:val="000000"/>
      <w:sz w:val="18"/>
    </w:rPr>
  </w:style>
  <w:style w:type="character" w:customStyle="1" w:styleId="FontStyle56">
    <w:name w:val="Font Style56"/>
    <w:uiPriority w:val="99"/>
    <w:rsid w:val="000E0407"/>
    <w:rPr>
      <w:rFonts w:ascii="Calibri" w:hAnsi="Calibri"/>
      <w:color w:val="000000"/>
      <w:sz w:val="18"/>
    </w:rPr>
  </w:style>
  <w:style w:type="character" w:customStyle="1" w:styleId="FontStyle57">
    <w:name w:val="Font Style57"/>
    <w:uiPriority w:val="99"/>
    <w:rsid w:val="000E0407"/>
    <w:rPr>
      <w:rFonts w:ascii="Tahoma" w:hAnsi="Tahoma"/>
      <w:i/>
      <w:color w:val="000000"/>
      <w:spacing w:val="20"/>
      <w:sz w:val="18"/>
    </w:rPr>
  </w:style>
  <w:style w:type="character" w:customStyle="1" w:styleId="FontStyle58">
    <w:name w:val="Font Style58"/>
    <w:uiPriority w:val="99"/>
    <w:rsid w:val="000E0407"/>
    <w:rPr>
      <w:rFonts w:ascii="Times New Roman" w:hAnsi="Times New Roman"/>
      <w:i/>
      <w:color w:val="000000"/>
      <w:sz w:val="20"/>
    </w:rPr>
  </w:style>
  <w:style w:type="character" w:customStyle="1" w:styleId="FontStyle59">
    <w:name w:val="Font Style59"/>
    <w:uiPriority w:val="99"/>
    <w:rsid w:val="000E0407"/>
    <w:rPr>
      <w:rFonts w:ascii="SimSun" w:eastAsia="SimSun"/>
      <w:b/>
      <w:color w:val="000000"/>
      <w:sz w:val="24"/>
    </w:rPr>
  </w:style>
  <w:style w:type="character" w:customStyle="1" w:styleId="FontStyle60">
    <w:name w:val="Font Style60"/>
    <w:uiPriority w:val="99"/>
    <w:rsid w:val="000E0407"/>
    <w:rPr>
      <w:rFonts w:ascii="Times New Roman" w:hAnsi="Times New Roman"/>
      <w:color w:val="000000"/>
      <w:sz w:val="20"/>
    </w:rPr>
  </w:style>
  <w:style w:type="character" w:customStyle="1" w:styleId="FontStyle61">
    <w:name w:val="Font Style61"/>
    <w:uiPriority w:val="99"/>
    <w:rsid w:val="000E0407"/>
    <w:rPr>
      <w:rFonts w:ascii="Times New Roman" w:hAnsi="Times New Roman"/>
      <w:b/>
      <w:color w:val="000000"/>
      <w:sz w:val="20"/>
    </w:rPr>
  </w:style>
  <w:style w:type="character" w:customStyle="1" w:styleId="FontStyle62">
    <w:name w:val="Font Style62"/>
    <w:uiPriority w:val="99"/>
    <w:rsid w:val="000E0407"/>
    <w:rPr>
      <w:rFonts w:ascii="Times New Roman" w:hAnsi="Times New Roman"/>
      <w:color w:val="000000"/>
      <w:sz w:val="16"/>
    </w:rPr>
  </w:style>
  <w:style w:type="character" w:customStyle="1" w:styleId="FontStyle63">
    <w:name w:val="Font Style63"/>
    <w:uiPriority w:val="99"/>
    <w:rsid w:val="000E0407"/>
    <w:rPr>
      <w:rFonts w:ascii="Times New Roman" w:hAnsi="Times New Roman"/>
      <w:b/>
      <w:color w:val="000000"/>
      <w:spacing w:val="-10"/>
      <w:sz w:val="26"/>
    </w:rPr>
  </w:style>
  <w:style w:type="character" w:customStyle="1" w:styleId="FontStyle64">
    <w:name w:val="Font Style64"/>
    <w:uiPriority w:val="99"/>
    <w:rsid w:val="000E0407"/>
    <w:rPr>
      <w:rFonts w:ascii="Times New Roman" w:hAnsi="Times New Roman"/>
      <w:i/>
      <w:color w:val="000000"/>
      <w:sz w:val="18"/>
    </w:rPr>
  </w:style>
  <w:style w:type="character" w:customStyle="1" w:styleId="FontStyle65">
    <w:name w:val="Font Style65"/>
    <w:uiPriority w:val="99"/>
    <w:rsid w:val="000E0407"/>
    <w:rPr>
      <w:rFonts w:ascii="Times New Roman" w:hAnsi="Times New Roman"/>
      <w:b/>
      <w:i/>
      <w:color w:val="000000"/>
      <w:sz w:val="26"/>
    </w:rPr>
  </w:style>
  <w:style w:type="character" w:customStyle="1" w:styleId="FontStyle66">
    <w:name w:val="Font Style66"/>
    <w:uiPriority w:val="99"/>
    <w:rsid w:val="000E0407"/>
    <w:rPr>
      <w:rFonts w:ascii="Times New Roman" w:hAnsi="Times New Roman"/>
      <w:color w:val="000000"/>
      <w:sz w:val="20"/>
    </w:rPr>
  </w:style>
  <w:style w:type="character" w:customStyle="1" w:styleId="FontStyle67">
    <w:name w:val="Font Style67"/>
    <w:uiPriority w:val="99"/>
    <w:rsid w:val="000E0407"/>
    <w:rPr>
      <w:rFonts w:ascii="Times New Roman" w:hAnsi="Times New Roman"/>
      <w:b/>
      <w:color w:val="000000"/>
      <w:sz w:val="26"/>
    </w:rPr>
  </w:style>
  <w:style w:type="character" w:customStyle="1" w:styleId="FontStyle68">
    <w:name w:val="Font Style68"/>
    <w:uiPriority w:val="99"/>
    <w:rsid w:val="000E0407"/>
    <w:rPr>
      <w:rFonts w:ascii="Times New Roman" w:hAnsi="Times New Roman"/>
      <w:i/>
      <w:color w:val="000000"/>
      <w:sz w:val="26"/>
    </w:rPr>
  </w:style>
  <w:style w:type="character" w:customStyle="1" w:styleId="FontStyle69">
    <w:name w:val="Font Style69"/>
    <w:uiPriority w:val="99"/>
    <w:rsid w:val="000E0407"/>
    <w:rPr>
      <w:rFonts w:ascii="Times New Roman" w:hAnsi="Times New Roman"/>
      <w:color w:val="000000"/>
      <w:sz w:val="26"/>
    </w:rPr>
  </w:style>
  <w:style w:type="character" w:styleId="a3">
    <w:name w:val="Hyperlink"/>
    <w:rsid w:val="000E0407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0E04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04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E040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5">
    <w:name w:val="Font Style225"/>
    <w:uiPriority w:val="99"/>
    <w:rsid w:val="000E0407"/>
    <w:rPr>
      <w:rFonts w:ascii="Times New Roman" w:hAnsi="Times New Roman"/>
      <w:color w:val="000000"/>
      <w:sz w:val="26"/>
    </w:rPr>
  </w:style>
  <w:style w:type="character" w:customStyle="1" w:styleId="FontStyle226">
    <w:name w:val="Font Style226"/>
    <w:uiPriority w:val="99"/>
    <w:rsid w:val="000E0407"/>
    <w:rPr>
      <w:rFonts w:ascii="Times New Roman" w:hAnsi="Times New Roman"/>
      <w:b/>
      <w:color w:val="000000"/>
      <w:sz w:val="26"/>
    </w:rPr>
  </w:style>
  <w:style w:type="paragraph" w:customStyle="1" w:styleId="Style78">
    <w:name w:val="Style78"/>
    <w:basedOn w:val="a"/>
    <w:uiPriority w:val="99"/>
    <w:rsid w:val="000E0407"/>
  </w:style>
  <w:style w:type="paragraph" w:customStyle="1" w:styleId="Style135">
    <w:name w:val="Style135"/>
    <w:basedOn w:val="a"/>
    <w:uiPriority w:val="99"/>
    <w:rsid w:val="000E0407"/>
    <w:pPr>
      <w:spacing w:line="326" w:lineRule="exact"/>
      <w:ind w:firstLine="730"/>
      <w:jc w:val="both"/>
    </w:pPr>
  </w:style>
  <w:style w:type="paragraph" w:customStyle="1" w:styleId="Style136">
    <w:name w:val="Style136"/>
    <w:basedOn w:val="a"/>
    <w:uiPriority w:val="99"/>
    <w:rsid w:val="000E0407"/>
    <w:pPr>
      <w:spacing w:line="326" w:lineRule="exact"/>
      <w:ind w:firstLine="374"/>
      <w:jc w:val="both"/>
    </w:pPr>
  </w:style>
  <w:style w:type="paragraph" w:customStyle="1" w:styleId="Style151">
    <w:name w:val="Style151"/>
    <w:basedOn w:val="a"/>
    <w:uiPriority w:val="99"/>
    <w:rsid w:val="000E0407"/>
    <w:pPr>
      <w:spacing w:line="322" w:lineRule="exact"/>
      <w:ind w:firstLine="365"/>
    </w:pPr>
  </w:style>
  <w:style w:type="paragraph" w:customStyle="1" w:styleId="Style152">
    <w:name w:val="Style152"/>
    <w:basedOn w:val="a"/>
    <w:uiPriority w:val="99"/>
    <w:rsid w:val="000E0407"/>
    <w:pPr>
      <w:spacing w:line="322" w:lineRule="exact"/>
      <w:ind w:firstLine="365"/>
      <w:jc w:val="both"/>
    </w:pPr>
  </w:style>
  <w:style w:type="character" w:customStyle="1" w:styleId="FontStyle221">
    <w:name w:val="Font Style221"/>
    <w:uiPriority w:val="99"/>
    <w:rsid w:val="000E0407"/>
    <w:rPr>
      <w:rFonts w:ascii="Times New Roman" w:hAnsi="Times New Roman"/>
      <w:b/>
      <w:i/>
      <w:color w:val="000000"/>
      <w:sz w:val="26"/>
    </w:rPr>
  </w:style>
  <w:style w:type="paragraph" w:customStyle="1" w:styleId="Style162">
    <w:name w:val="Style162"/>
    <w:basedOn w:val="a"/>
    <w:uiPriority w:val="99"/>
    <w:rsid w:val="000E0407"/>
  </w:style>
  <w:style w:type="paragraph" w:styleId="a7">
    <w:name w:val="Normal (Web)"/>
    <w:basedOn w:val="a"/>
    <w:unhideWhenUsed/>
    <w:rsid w:val="000E040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8">
    <w:name w:val="Основной текст_"/>
    <w:link w:val="400"/>
    <w:locked/>
    <w:rsid w:val="000E0407"/>
    <w:rPr>
      <w:rFonts w:eastAsia="Times New Roman" w:hAnsi="Times New Roman"/>
      <w:sz w:val="23"/>
      <w:shd w:val="clear" w:color="auto" w:fill="FFFFFF"/>
    </w:rPr>
  </w:style>
  <w:style w:type="paragraph" w:customStyle="1" w:styleId="400">
    <w:name w:val="Основной текст40"/>
    <w:basedOn w:val="a"/>
    <w:link w:val="a8"/>
    <w:rsid w:val="000E0407"/>
    <w:pPr>
      <w:widowControl/>
      <w:shd w:val="clear" w:color="auto" w:fill="FFFFFF"/>
      <w:autoSpaceDE/>
      <w:autoSpaceDN/>
      <w:adjustRightInd/>
      <w:spacing w:after="360" w:line="240" w:lineRule="atLeast"/>
      <w:ind w:hanging="360"/>
    </w:pPr>
    <w:rPr>
      <w:rFonts w:asciiTheme="minorHAnsi" w:cstheme="minorBidi"/>
      <w:sz w:val="23"/>
      <w:szCs w:val="22"/>
      <w:lang w:eastAsia="en-US"/>
    </w:rPr>
  </w:style>
  <w:style w:type="paragraph" w:styleId="a9">
    <w:name w:val="List Paragraph"/>
    <w:basedOn w:val="a"/>
    <w:uiPriority w:val="1"/>
    <w:qFormat/>
    <w:rsid w:val="000E04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Содержимое таблицы"/>
    <w:basedOn w:val="a"/>
    <w:rsid w:val="000E0407"/>
    <w:pPr>
      <w:widowControl/>
      <w:suppressLineNumbers/>
      <w:suppressAutoHyphens/>
      <w:autoSpaceDE/>
      <w:autoSpaceDN/>
      <w:adjustRightInd/>
    </w:pPr>
    <w:rPr>
      <w:rFonts w:ascii="Liberation Serif" w:eastAsia="Liberation Serif" w:cs="DejaVu Sans Condensed"/>
      <w:kern w:val="1"/>
      <w:lang w:eastAsia="hi-IN" w:bidi="hi-IN"/>
    </w:rPr>
  </w:style>
  <w:style w:type="paragraph" w:styleId="ab">
    <w:name w:val="No Spacing"/>
    <w:link w:val="ac"/>
    <w:uiPriority w:val="1"/>
    <w:qFormat/>
    <w:rsid w:val="000E0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4">
    <w:name w:val="Style54"/>
    <w:basedOn w:val="a"/>
    <w:uiPriority w:val="99"/>
    <w:rsid w:val="000E0407"/>
    <w:pPr>
      <w:spacing w:line="322" w:lineRule="exact"/>
      <w:ind w:firstLine="365"/>
      <w:jc w:val="both"/>
    </w:pPr>
  </w:style>
  <w:style w:type="paragraph" w:customStyle="1" w:styleId="Style64">
    <w:name w:val="Style64"/>
    <w:basedOn w:val="a"/>
    <w:uiPriority w:val="99"/>
    <w:rsid w:val="000E0407"/>
    <w:pPr>
      <w:spacing w:line="326" w:lineRule="exact"/>
      <w:ind w:firstLine="715"/>
      <w:jc w:val="both"/>
    </w:pPr>
  </w:style>
  <w:style w:type="character" w:customStyle="1" w:styleId="FontStyle224">
    <w:name w:val="Font Style224"/>
    <w:uiPriority w:val="99"/>
    <w:rsid w:val="000E0407"/>
    <w:rPr>
      <w:rFonts w:ascii="Times New Roman" w:hAnsi="Times New Roman"/>
      <w:i/>
      <w:color w:val="000000"/>
      <w:sz w:val="26"/>
    </w:rPr>
  </w:style>
  <w:style w:type="paragraph" w:styleId="ad">
    <w:name w:val="footnote text"/>
    <w:aliases w:val="Основной текст с отступом1,Основной текст с отступом11,Body Text Indent,Знак1,Body Text Indent1"/>
    <w:basedOn w:val="a"/>
    <w:link w:val="ae"/>
    <w:unhideWhenUsed/>
    <w:rsid w:val="000E0407"/>
    <w:rPr>
      <w:sz w:val="20"/>
      <w:szCs w:val="20"/>
    </w:rPr>
  </w:style>
  <w:style w:type="character" w:customStyle="1" w:styleId="ae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d"/>
    <w:rsid w:val="000E0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0E040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E040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E0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unhideWhenUsed/>
    <w:rsid w:val="000E0407"/>
    <w:rPr>
      <w:vertAlign w:val="superscript"/>
    </w:rPr>
  </w:style>
  <w:style w:type="paragraph" w:customStyle="1" w:styleId="Style124">
    <w:name w:val="Style124"/>
    <w:basedOn w:val="a"/>
    <w:uiPriority w:val="99"/>
    <w:rsid w:val="000E0407"/>
    <w:pPr>
      <w:spacing w:line="322" w:lineRule="exact"/>
      <w:ind w:firstLine="562"/>
      <w:jc w:val="both"/>
    </w:pPr>
  </w:style>
  <w:style w:type="paragraph" w:customStyle="1" w:styleId="Style209">
    <w:name w:val="Style209"/>
    <w:basedOn w:val="a"/>
    <w:uiPriority w:val="99"/>
    <w:rsid w:val="000E0407"/>
    <w:pPr>
      <w:spacing w:line="322" w:lineRule="exact"/>
      <w:ind w:firstLine="859"/>
    </w:pPr>
  </w:style>
  <w:style w:type="paragraph" w:customStyle="1" w:styleId="Style74">
    <w:name w:val="Style74"/>
    <w:basedOn w:val="a"/>
    <w:uiPriority w:val="99"/>
    <w:rsid w:val="000E0407"/>
    <w:pPr>
      <w:jc w:val="center"/>
    </w:pPr>
  </w:style>
  <w:style w:type="paragraph" w:customStyle="1" w:styleId="Style95">
    <w:name w:val="Style95"/>
    <w:basedOn w:val="a"/>
    <w:uiPriority w:val="99"/>
    <w:rsid w:val="000E0407"/>
    <w:pPr>
      <w:jc w:val="center"/>
    </w:pPr>
  </w:style>
  <w:style w:type="paragraph" w:customStyle="1" w:styleId="Style104">
    <w:name w:val="Style104"/>
    <w:basedOn w:val="a"/>
    <w:uiPriority w:val="99"/>
    <w:rsid w:val="000E0407"/>
    <w:pPr>
      <w:spacing w:line="276" w:lineRule="exact"/>
      <w:ind w:firstLine="360"/>
      <w:jc w:val="both"/>
    </w:pPr>
  </w:style>
  <w:style w:type="character" w:customStyle="1" w:styleId="FontStyle227">
    <w:name w:val="Font Style227"/>
    <w:uiPriority w:val="99"/>
    <w:rsid w:val="000E0407"/>
    <w:rPr>
      <w:rFonts w:ascii="Times New Roman" w:hAnsi="Times New Roman"/>
      <w:b/>
      <w:color w:val="000000"/>
      <w:sz w:val="22"/>
    </w:rPr>
  </w:style>
  <w:style w:type="character" w:customStyle="1" w:styleId="FontStyle228">
    <w:name w:val="Font Style228"/>
    <w:uiPriority w:val="99"/>
    <w:rsid w:val="000E0407"/>
    <w:rPr>
      <w:rFonts w:ascii="Times New Roman" w:hAnsi="Times New Roman"/>
      <w:color w:val="000000"/>
      <w:sz w:val="22"/>
    </w:rPr>
  </w:style>
  <w:style w:type="paragraph" w:customStyle="1" w:styleId="Style65">
    <w:name w:val="Style65"/>
    <w:basedOn w:val="a"/>
    <w:uiPriority w:val="99"/>
    <w:rsid w:val="000E0407"/>
  </w:style>
  <w:style w:type="paragraph" w:customStyle="1" w:styleId="Style77">
    <w:name w:val="Style77"/>
    <w:basedOn w:val="a"/>
    <w:uiPriority w:val="99"/>
    <w:rsid w:val="000E0407"/>
    <w:pPr>
      <w:spacing w:line="276" w:lineRule="exact"/>
      <w:jc w:val="center"/>
    </w:pPr>
  </w:style>
  <w:style w:type="paragraph" w:customStyle="1" w:styleId="Style103">
    <w:name w:val="Style103"/>
    <w:basedOn w:val="a"/>
    <w:uiPriority w:val="99"/>
    <w:rsid w:val="000E0407"/>
    <w:pPr>
      <w:spacing w:line="317" w:lineRule="exact"/>
      <w:ind w:firstLine="408"/>
    </w:pPr>
  </w:style>
  <w:style w:type="paragraph" w:customStyle="1" w:styleId="Style116">
    <w:name w:val="Style116"/>
    <w:basedOn w:val="a"/>
    <w:uiPriority w:val="99"/>
    <w:rsid w:val="000E0407"/>
    <w:pPr>
      <w:spacing w:line="276" w:lineRule="exact"/>
      <w:ind w:firstLine="192"/>
    </w:pPr>
  </w:style>
  <w:style w:type="paragraph" w:customStyle="1" w:styleId="Style71">
    <w:name w:val="Style71"/>
    <w:basedOn w:val="a"/>
    <w:uiPriority w:val="99"/>
    <w:rsid w:val="000E0407"/>
  </w:style>
  <w:style w:type="paragraph" w:customStyle="1" w:styleId="Style80">
    <w:name w:val="Style80"/>
    <w:basedOn w:val="a"/>
    <w:uiPriority w:val="99"/>
    <w:rsid w:val="000E0407"/>
    <w:pPr>
      <w:spacing w:line="252" w:lineRule="exact"/>
      <w:jc w:val="both"/>
    </w:pPr>
  </w:style>
  <w:style w:type="paragraph" w:customStyle="1" w:styleId="Style82">
    <w:name w:val="Style82"/>
    <w:basedOn w:val="a"/>
    <w:uiPriority w:val="99"/>
    <w:rsid w:val="000E0407"/>
    <w:pPr>
      <w:spacing w:line="253" w:lineRule="exact"/>
      <w:jc w:val="both"/>
    </w:pPr>
  </w:style>
  <w:style w:type="paragraph" w:customStyle="1" w:styleId="Style86">
    <w:name w:val="Style86"/>
    <w:basedOn w:val="a"/>
    <w:uiPriority w:val="99"/>
    <w:rsid w:val="000E0407"/>
    <w:pPr>
      <w:spacing w:line="252" w:lineRule="exact"/>
    </w:pPr>
  </w:style>
  <w:style w:type="paragraph" w:customStyle="1" w:styleId="Style93">
    <w:name w:val="Style93"/>
    <w:basedOn w:val="a"/>
    <w:uiPriority w:val="99"/>
    <w:rsid w:val="000E0407"/>
    <w:pPr>
      <w:spacing w:line="317" w:lineRule="exact"/>
      <w:ind w:firstLine="216"/>
    </w:pPr>
  </w:style>
  <w:style w:type="paragraph" w:customStyle="1" w:styleId="Style98">
    <w:name w:val="Style98"/>
    <w:basedOn w:val="a"/>
    <w:uiPriority w:val="99"/>
    <w:rsid w:val="000E0407"/>
    <w:pPr>
      <w:spacing w:line="252" w:lineRule="exact"/>
    </w:pPr>
  </w:style>
  <w:style w:type="paragraph" w:customStyle="1" w:styleId="Style112">
    <w:name w:val="Style112"/>
    <w:basedOn w:val="a"/>
    <w:uiPriority w:val="99"/>
    <w:rsid w:val="000E0407"/>
    <w:pPr>
      <w:jc w:val="center"/>
    </w:pPr>
  </w:style>
  <w:style w:type="paragraph" w:customStyle="1" w:styleId="Style113">
    <w:name w:val="Style113"/>
    <w:basedOn w:val="a"/>
    <w:uiPriority w:val="99"/>
    <w:rsid w:val="000E0407"/>
  </w:style>
  <w:style w:type="character" w:customStyle="1" w:styleId="FontStyle231">
    <w:name w:val="Font Style231"/>
    <w:uiPriority w:val="99"/>
    <w:rsid w:val="000E0407"/>
    <w:rPr>
      <w:rFonts w:ascii="Times New Roman" w:hAnsi="Times New Roman"/>
      <w:b/>
      <w:color w:val="000000"/>
      <w:sz w:val="20"/>
    </w:rPr>
  </w:style>
  <w:style w:type="character" w:customStyle="1" w:styleId="FontStyle232">
    <w:name w:val="Font Style232"/>
    <w:uiPriority w:val="99"/>
    <w:rsid w:val="000E0407"/>
    <w:rPr>
      <w:rFonts w:ascii="Times New Roman" w:hAnsi="Times New Roman"/>
      <w:color w:val="000000"/>
      <w:sz w:val="20"/>
    </w:rPr>
  </w:style>
  <w:style w:type="paragraph" w:customStyle="1" w:styleId="Style73">
    <w:name w:val="Style73"/>
    <w:basedOn w:val="a"/>
    <w:uiPriority w:val="99"/>
    <w:rsid w:val="000E0407"/>
    <w:pPr>
      <w:spacing w:line="253" w:lineRule="exact"/>
    </w:pPr>
  </w:style>
  <w:style w:type="paragraph" w:customStyle="1" w:styleId="Style79">
    <w:name w:val="Style79"/>
    <w:basedOn w:val="a"/>
    <w:uiPriority w:val="99"/>
    <w:rsid w:val="000E0407"/>
    <w:pPr>
      <w:jc w:val="both"/>
    </w:pPr>
  </w:style>
  <w:style w:type="paragraph" w:customStyle="1" w:styleId="Style109">
    <w:name w:val="Style109"/>
    <w:basedOn w:val="a"/>
    <w:uiPriority w:val="99"/>
    <w:rsid w:val="000E0407"/>
    <w:pPr>
      <w:spacing w:line="240" w:lineRule="exact"/>
    </w:pPr>
  </w:style>
  <w:style w:type="paragraph" w:styleId="af3">
    <w:name w:val="Balloon Text"/>
    <w:basedOn w:val="a"/>
    <w:link w:val="af4"/>
    <w:uiPriority w:val="99"/>
    <w:semiHidden/>
    <w:unhideWhenUsed/>
    <w:rsid w:val="000E04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040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nhideWhenUsed/>
    <w:rsid w:val="000E040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E0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1C445E"/>
    <w:pPr>
      <w:shd w:val="clear" w:color="auto" w:fill="FFFFFF"/>
      <w:autoSpaceDE/>
      <w:autoSpaceDN/>
      <w:adjustRightInd/>
      <w:spacing w:after="360" w:line="0" w:lineRule="atLeast"/>
    </w:pPr>
    <w:rPr>
      <w:color w:val="000000"/>
      <w:spacing w:val="3"/>
      <w:sz w:val="21"/>
      <w:szCs w:val="21"/>
    </w:rPr>
  </w:style>
  <w:style w:type="character" w:customStyle="1" w:styleId="0pt">
    <w:name w:val="Основной текст + Курсив;Интервал 0 pt"/>
    <w:basedOn w:val="a8"/>
    <w:rsid w:val="001C44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4D3058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D3058"/>
    <w:pPr>
      <w:shd w:val="clear" w:color="auto" w:fill="FFFFFF"/>
      <w:autoSpaceDE/>
      <w:autoSpaceDN/>
      <w:adjustRightInd/>
      <w:spacing w:before="300" w:line="274" w:lineRule="exact"/>
      <w:ind w:hanging="360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40pt">
    <w:name w:val="Основной текст (4) + Не курсив;Интервал 0 pt"/>
    <w:basedOn w:val="42"/>
    <w:rsid w:val="004D3058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8"/>
    <w:rsid w:val="00A00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A00E91"/>
    <w:pPr>
      <w:shd w:val="clear" w:color="auto" w:fill="FFFFFF"/>
      <w:autoSpaceDE/>
      <w:autoSpaceDN/>
      <w:adjustRightInd/>
      <w:spacing w:before="6780" w:line="0" w:lineRule="atLeast"/>
      <w:ind w:hanging="480"/>
      <w:jc w:val="center"/>
    </w:pPr>
    <w:rPr>
      <w:color w:val="000000"/>
      <w:sz w:val="26"/>
      <w:szCs w:val="26"/>
    </w:rPr>
  </w:style>
  <w:style w:type="character" w:customStyle="1" w:styleId="21">
    <w:name w:val="Основной текст2"/>
    <w:basedOn w:val="a8"/>
    <w:rsid w:val="007D7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92BA2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2BA2"/>
    <w:pPr>
      <w:shd w:val="clear" w:color="auto" w:fill="FFFFFF"/>
      <w:autoSpaceDE/>
      <w:autoSpaceDN/>
      <w:adjustRightInd/>
      <w:spacing w:line="480" w:lineRule="exact"/>
      <w:ind w:hanging="360"/>
    </w:pPr>
    <w:rPr>
      <w:b/>
      <w:bCs/>
      <w:i/>
      <w:iCs/>
      <w:spacing w:val="-2"/>
      <w:sz w:val="26"/>
      <w:szCs w:val="26"/>
      <w:lang w:eastAsia="en-US"/>
    </w:rPr>
  </w:style>
  <w:style w:type="paragraph" w:customStyle="1" w:styleId="Default">
    <w:name w:val="Default"/>
    <w:rsid w:val="003B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3">
    <w:name w:val="Основной текст163"/>
    <w:basedOn w:val="a"/>
    <w:rsid w:val="002B5613"/>
    <w:pPr>
      <w:widowControl/>
      <w:shd w:val="clear" w:color="auto" w:fill="FFFFFF"/>
      <w:autoSpaceDE/>
      <w:autoSpaceDN/>
      <w:adjustRightInd/>
      <w:spacing w:before="780" w:after="600" w:line="221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f7">
    <w:name w:val="Основной текст + Полужирный;Курсив"/>
    <w:rsid w:val="002B5613"/>
    <w:rPr>
      <w:b/>
      <w:bCs/>
      <w:i/>
      <w:iCs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af8">
    <w:name w:val="Основной текст + Курсив"/>
    <w:rsid w:val="002B5613"/>
    <w:rPr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60">
    <w:name w:val="Основной текст (6)"/>
    <w:rsid w:val="002B56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"/>
    <w:rsid w:val="002B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rsid w:val="002B5613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16"/>
    <w:rsid w:val="002B5613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32">
    <w:name w:val="Заголовок №3 (2)"/>
    <w:rsid w:val="002B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rsid w:val="002B5613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210">
    <w:name w:val="Основной текст21"/>
    <w:rsid w:val="002B5613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7">
    <w:name w:val="Основной текст (7)"/>
    <w:rsid w:val="002B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3">
    <w:name w:val="Основной текст23"/>
    <w:rsid w:val="002B5613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24">
    <w:name w:val="Основной текст24"/>
    <w:rsid w:val="002B5613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paragraph" w:styleId="af9">
    <w:name w:val="Body Text Indent"/>
    <w:basedOn w:val="a"/>
    <w:link w:val="afa"/>
    <w:rsid w:val="002B5613"/>
    <w:pPr>
      <w:widowControl/>
      <w:autoSpaceDE/>
      <w:autoSpaceDN/>
      <w:adjustRightInd/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2B5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1"/>
    <w:rsid w:val="002B56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3">
    <w:name w:val="Заголовок №3 + Не полужирный;Не курсив"/>
    <w:rsid w:val="002B561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130"/>
    <w:rsid w:val="002B561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133">
    <w:name w:val="Основной текст133"/>
    <w:rsid w:val="002B561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51">
    <w:name w:val="Основной текст51"/>
    <w:rsid w:val="002B561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34">
    <w:name w:val="Основной текст3"/>
    <w:basedOn w:val="a8"/>
    <w:rsid w:val="00202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1">
    <w:name w:val="Основной текст + Интервал 0 pt"/>
    <w:basedOn w:val="a8"/>
    <w:rsid w:val="00202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95pt0pt">
    <w:name w:val="Основной текст + 9;5 pt;Интервал 0 pt"/>
    <w:basedOn w:val="a8"/>
    <w:rsid w:val="00202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0">
    <w:name w:val="Основной текст + 9;5 pt;Не полужирный;Интервал 0 pt"/>
    <w:basedOn w:val="a8"/>
    <w:rsid w:val="00202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35">
    <w:name w:val="Основной текст (3)_"/>
    <w:link w:val="36"/>
    <w:rsid w:val="007715A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715A1"/>
    <w:pPr>
      <w:shd w:val="clear" w:color="auto" w:fill="FFFFFF"/>
      <w:autoSpaceDE/>
      <w:autoSpaceDN/>
      <w:adjustRightInd/>
      <w:spacing w:before="3360" w:after="60" w:line="0" w:lineRule="atLeast"/>
      <w:ind w:hanging="2020"/>
      <w:jc w:val="center"/>
    </w:pPr>
    <w:rPr>
      <w:rFonts w:cstheme="minorBidi"/>
      <w:b/>
      <w:bCs/>
      <w:sz w:val="22"/>
      <w:szCs w:val="22"/>
      <w:lang w:eastAsia="en-US"/>
    </w:rPr>
  </w:style>
  <w:style w:type="paragraph" w:styleId="22">
    <w:name w:val="Body Text 2"/>
    <w:basedOn w:val="a"/>
    <w:link w:val="25"/>
    <w:rsid w:val="007715A1"/>
    <w:pPr>
      <w:widowControl/>
      <w:autoSpaceDE/>
      <w:autoSpaceDN/>
      <w:adjustRightInd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2"/>
    <w:rsid w:val="00771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Знак"/>
    <w:basedOn w:val="a"/>
    <w:rsid w:val="007715A1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70">
    <w:name w:val="Основной текст7"/>
    <w:rsid w:val="007715A1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8"/>
    <w:rsid w:val="007715A1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200">
    <w:name w:val="Основной текст20"/>
    <w:rsid w:val="007715A1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220">
    <w:name w:val="Основной текст22"/>
    <w:rsid w:val="007715A1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afc">
    <w:name w:val="Основной текст + Полужирный"/>
    <w:rsid w:val="007715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">
    <w:name w:val="Заголовок №1"/>
    <w:rsid w:val="007715A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">
    <w:name w:val="Основной текст13"/>
    <w:rsid w:val="007715A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14">
    <w:name w:val="Основной текст1"/>
    <w:rsid w:val="007715A1"/>
    <w:rPr>
      <w:rFonts w:ascii="Times New Roman" w:eastAsia="Times New Roman" w:hAnsi="Times New Roman"/>
      <w:sz w:val="22"/>
      <w:szCs w:val="22"/>
      <w:shd w:val="clear" w:color="auto" w:fill="FFFFFF"/>
      <w:lang w:bidi="ar-SA"/>
    </w:rPr>
  </w:style>
  <w:style w:type="character" w:customStyle="1" w:styleId="afd">
    <w:name w:val="Сноска"/>
    <w:rsid w:val="00771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6">
    <w:name w:val="Основной текст26"/>
    <w:rsid w:val="007715A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300">
    <w:name w:val="Основной текст30"/>
    <w:rsid w:val="007715A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47">
    <w:name w:val="Основной текст47"/>
    <w:rsid w:val="007715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44">
    <w:name w:val="Основной текст44"/>
    <w:rsid w:val="007715A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410">
    <w:name w:val="Основной текст41"/>
    <w:rsid w:val="007715A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430">
    <w:name w:val="Основной текст43"/>
    <w:rsid w:val="007715A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45">
    <w:name w:val="Основной текст45"/>
    <w:rsid w:val="007715A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48"/>
    <w:rsid w:val="007715A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49">
    <w:name w:val="Основной текст49"/>
    <w:rsid w:val="007715A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110">
    <w:name w:val="Основной текст (11)_"/>
    <w:link w:val="111"/>
    <w:rsid w:val="007715A1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715A1"/>
    <w:pPr>
      <w:widowControl/>
      <w:shd w:val="clear" w:color="auto" w:fill="FFFFFF"/>
      <w:autoSpaceDE/>
      <w:autoSpaceDN/>
      <w:adjustRightInd/>
      <w:spacing w:line="211" w:lineRule="exact"/>
      <w:ind w:firstLine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81"/>
    <w:rsid w:val="007715A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131">
    <w:name w:val="Основной текст (13)_"/>
    <w:link w:val="132"/>
    <w:rsid w:val="007715A1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7715A1"/>
    <w:pPr>
      <w:widowControl/>
      <w:shd w:val="clear" w:color="auto" w:fill="FFFFFF"/>
      <w:autoSpaceDE/>
      <w:autoSpaceDN/>
      <w:adjustRightInd/>
      <w:spacing w:line="288" w:lineRule="exact"/>
      <w:jc w:val="both"/>
    </w:pPr>
    <w:rPr>
      <w:rFonts w:ascii="Verdana" w:eastAsia="Verdana" w:hAnsi="Verdana" w:cs="Verdana"/>
      <w:sz w:val="21"/>
      <w:szCs w:val="21"/>
      <w:lang w:eastAsia="en-US"/>
    </w:rPr>
  </w:style>
  <w:style w:type="character" w:customStyle="1" w:styleId="112">
    <w:name w:val="Основной текст (11) + Не полужирный"/>
    <w:rsid w:val="007715A1"/>
    <w:rPr>
      <w:b/>
      <w:bCs/>
      <w:shd w:val="clear" w:color="auto" w:fill="FFFFFF"/>
    </w:rPr>
  </w:style>
  <w:style w:type="character" w:customStyle="1" w:styleId="83">
    <w:name w:val="Основной текст83"/>
    <w:rsid w:val="007715A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120">
    <w:name w:val="Основной текст (12)"/>
    <w:rsid w:val="00771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7715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Без интервала1"/>
    <w:aliases w:val="No Spacing,основа"/>
    <w:basedOn w:val="a"/>
    <w:uiPriority w:val="1"/>
    <w:qFormat/>
    <w:rsid w:val="007715A1"/>
    <w:pPr>
      <w:widowControl/>
      <w:autoSpaceDE/>
      <w:autoSpaceDN/>
      <w:adjustRightInd/>
      <w:ind w:firstLine="709"/>
    </w:pPr>
    <w:rPr>
      <w:sz w:val="28"/>
      <w:szCs w:val="28"/>
    </w:rPr>
  </w:style>
  <w:style w:type="paragraph" w:styleId="afe">
    <w:name w:val="Body Text"/>
    <w:basedOn w:val="a"/>
    <w:link w:val="aff"/>
    <w:rsid w:val="007715A1"/>
    <w:pPr>
      <w:widowControl/>
      <w:autoSpaceDE/>
      <w:autoSpaceDN/>
      <w:adjustRightInd/>
      <w:spacing w:after="120"/>
    </w:pPr>
  </w:style>
  <w:style w:type="character" w:customStyle="1" w:styleId="aff">
    <w:name w:val="Основной текст Знак"/>
    <w:basedOn w:val="a0"/>
    <w:link w:val="afe"/>
    <w:rsid w:val="0077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7715A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character" w:styleId="aff0">
    <w:name w:val="page number"/>
    <w:basedOn w:val="a0"/>
    <w:rsid w:val="007715A1"/>
  </w:style>
  <w:style w:type="paragraph" w:customStyle="1" w:styleId="aff1">
    <w:name w:val="Основной"/>
    <w:basedOn w:val="a"/>
    <w:rsid w:val="007715A1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2">
    <w:name w:val="Буллит"/>
    <w:basedOn w:val="aff1"/>
    <w:rsid w:val="007715A1"/>
    <w:pPr>
      <w:ind w:firstLine="244"/>
    </w:pPr>
  </w:style>
  <w:style w:type="paragraph" w:customStyle="1" w:styleId="19">
    <w:name w:val="Заг 1"/>
    <w:basedOn w:val="aff1"/>
    <w:rsid w:val="007715A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27">
    <w:name w:val="Заг 2"/>
    <w:basedOn w:val="19"/>
    <w:rsid w:val="007715A1"/>
    <w:pPr>
      <w:pageBreakBefore w:val="0"/>
      <w:spacing w:before="283"/>
    </w:pPr>
    <w:rPr>
      <w:caps w:val="0"/>
    </w:rPr>
  </w:style>
  <w:style w:type="paragraph" w:customStyle="1" w:styleId="37">
    <w:name w:val="Заг 3"/>
    <w:basedOn w:val="27"/>
    <w:rsid w:val="007715A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6">
    <w:name w:val="Заг 4"/>
    <w:basedOn w:val="37"/>
    <w:rsid w:val="007715A1"/>
    <w:rPr>
      <w:b w:val="0"/>
      <w:bCs w:val="0"/>
    </w:rPr>
  </w:style>
  <w:style w:type="paragraph" w:customStyle="1" w:styleId="aff3">
    <w:name w:val="Курсив"/>
    <w:basedOn w:val="aff1"/>
    <w:rsid w:val="007715A1"/>
    <w:rPr>
      <w:i/>
      <w:iCs/>
    </w:rPr>
  </w:style>
  <w:style w:type="paragraph" w:customStyle="1" w:styleId="aff4">
    <w:name w:val="Буллит Курсив"/>
    <w:basedOn w:val="aff2"/>
    <w:rsid w:val="007715A1"/>
    <w:rPr>
      <w:i/>
      <w:iCs/>
    </w:rPr>
  </w:style>
  <w:style w:type="character" w:styleId="aff5">
    <w:name w:val="Strong"/>
    <w:qFormat/>
    <w:rsid w:val="007715A1"/>
    <w:rPr>
      <w:b/>
      <w:bCs/>
    </w:rPr>
  </w:style>
  <w:style w:type="paragraph" w:styleId="1a">
    <w:name w:val="toc 1"/>
    <w:basedOn w:val="a"/>
    <w:next w:val="a"/>
    <w:autoRedefine/>
    <w:semiHidden/>
    <w:rsid w:val="007715A1"/>
    <w:pPr>
      <w:widowControl/>
      <w:autoSpaceDE/>
      <w:autoSpaceDN/>
      <w:adjustRightInd/>
    </w:pPr>
    <w:rPr>
      <w:sz w:val="20"/>
      <w:szCs w:val="20"/>
    </w:rPr>
  </w:style>
  <w:style w:type="character" w:customStyle="1" w:styleId="38">
    <w:name w:val="Основной текст (3) + Не полужирный"/>
    <w:rsid w:val="00771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Заголовок №2_"/>
    <w:link w:val="29"/>
    <w:rsid w:val="007715A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7715A1"/>
    <w:pPr>
      <w:shd w:val="clear" w:color="auto" w:fill="FFFFFF"/>
      <w:autoSpaceDE/>
      <w:autoSpaceDN/>
      <w:adjustRightInd/>
      <w:spacing w:before="240" w:line="274" w:lineRule="exact"/>
      <w:outlineLvl w:val="1"/>
    </w:pPr>
    <w:rPr>
      <w:rFonts w:cstheme="minorBidi"/>
      <w:b/>
      <w:bCs/>
      <w:sz w:val="22"/>
      <w:szCs w:val="22"/>
      <w:lang w:eastAsia="en-US"/>
    </w:rPr>
  </w:style>
  <w:style w:type="character" w:customStyle="1" w:styleId="39">
    <w:name w:val="Основной текст (3) + Не полужирный;Курсив"/>
    <w:rsid w:val="007715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6">
    <w:name w:val="Колонтитул_"/>
    <w:rsid w:val="00771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7">
    <w:name w:val="Колонтитул + Полужирный"/>
    <w:rsid w:val="00771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8">
    <w:name w:val="Колонтитул"/>
    <w:rsid w:val="00771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a">
    <w:name w:val="Основной текст (4) + Не курсив"/>
    <w:rsid w:val="00771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9">
    <w:name w:val="Колонтитул + Курсив"/>
    <w:rsid w:val="00771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link w:val="2b"/>
    <w:rsid w:val="007715A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7715A1"/>
    <w:pPr>
      <w:shd w:val="clear" w:color="auto" w:fill="FFFFFF"/>
      <w:autoSpaceDE/>
      <w:autoSpaceDN/>
      <w:adjustRightInd/>
      <w:spacing w:before="480" w:after="300" w:line="0" w:lineRule="atLeast"/>
      <w:jc w:val="right"/>
    </w:pPr>
    <w:rPr>
      <w:rFonts w:cstheme="minorBidi"/>
      <w:b/>
      <w:bCs/>
      <w:sz w:val="22"/>
      <w:szCs w:val="22"/>
      <w:lang w:eastAsia="en-US"/>
    </w:rPr>
  </w:style>
  <w:style w:type="character" w:customStyle="1" w:styleId="1b">
    <w:name w:val="Заголовок №1_"/>
    <w:rsid w:val="00771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Основной текст + 12 pt"/>
    <w:aliases w:val="Курсив4"/>
    <w:uiPriority w:val="99"/>
    <w:rsid w:val="007715A1"/>
    <w:rPr>
      <w:rFonts w:ascii="Times New Roman" w:hAnsi="Times New Roman"/>
      <w:i/>
      <w:sz w:val="24"/>
      <w:u w:val="none"/>
    </w:rPr>
  </w:style>
  <w:style w:type="character" w:customStyle="1" w:styleId="212pt">
    <w:name w:val="Основной текст (2) + 12 pt"/>
    <w:uiPriority w:val="99"/>
    <w:rsid w:val="007715A1"/>
    <w:rPr>
      <w:rFonts w:ascii="Times New Roman" w:hAnsi="Times New Roman"/>
      <w:i/>
      <w:sz w:val="24"/>
      <w:u w:val="none"/>
    </w:rPr>
  </w:style>
  <w:style w:type="character" w:customStyle="1" w:styleId="212pt2">
    <w:name w:val="Основной текст (2) + 12 pt2"/>
    <w:uiPriority w:val="99"/>
    <w:rsid w:val="007715A1"/>
    <w:rPr>
      <w:rFonts w:ascii="Times New Roman" w:hAnsi="Times New Roman"/>
      <w:i/>
      <w:sz w:val="24"/>
      <w:u w:val="none"/>
    </w:rPr>
  </w:style>
  <w:style w:type="character" w:customStyle="1" w:styleId="1c">
    <w:name w:val="Основной текст Знак1"/>
    <w:uiPriority w:val="99"/>
    <w:locked/>
    <w:rsid w:val="007715A1"/>
    <w:rPr>
      <w:rFonts w:ascii="Times New Roman" w:hAnsi="Times New Roman"/>
      <w:sz w:val="23"/>
      <w:shd w:val="clear" w:color="auto" w:fill="FFFFFF"/>
    </w:rPr>
  </w:style>
  <w:style w:type="paragraph" w:customStyle="1" w:styleId="affa">
    <w:name w:val="Текст в заданном формате"/>
    <w:basedOn w:val="a"/>
    <w:rsid w:val="007715A1"/>
    <w:pPr>
      <w:suppressAutoHyphens/>
      <w:autoSpaceDE/>
      <w:autoSpaceDN/>
      <w:adjustRightInd/>
    </w:pPr>
    <w:rPr>
      <w:rFonts w:ascii="Arial" w:eastAsia="Arial" w:hAnsi="Arial" w:cs="Arial"/>
      <w:sz w:val="20"/>
      <w:szCs w:val="20"/>
      <w:lang w:bidi="ru-RU"/>
    </w:rPr>
  </w:style>
  <w:style w:type="paragraph" w:customStyle="1" w:styleId="FORMATTEXT">
    <w:name w:val=".FORMATTEXT"/>
    <w:rsid w:val="00771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1E51F1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c14">
    <w:name w:val="c14"/>
    <w:rsid w:val="001E51F1"/>
  </w:style>
  <w:style w:type="paragraph" w:customStyle="1" w:styleId="c18">
    <w:name w:val="c18"/>
    <w:basedOn w:val="a"/>
    <w:rsid w:val="001E51F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Zag11">
    <w:name w:val="Zag_11"/>
    <w:uiPriority w:val="99"/>
    <w:rsid w:val="001E51F1"/>
  </w:style>
  <w:style w:type="character" w:customStyle="1" w:styleId="40pt0">
    <w:name w:val="Основной текст (4) + Интервал 0 pt"/>
    <w:basedOn w:val="42"/>
    <w:rsid w:val="00D61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1">
    <w:name w:val="Основной текст (7)_"/>
    <w:basedOn w:val="a0"/>
    <w:rsid w:val="00580E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70pt">
    <w:name w:val="Основной текст (7) + Интервал 0 pt"/>
    <w:basedOn w:val="71"/>
    <w:rsid w:val="00580E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paragraph" w:customStyle="1" w:styleId="14TexstOSNOVA1012">
    <w:name w:val="14TexstOSNOVA_10/12"/>
    <w:basedOn w:val="a"/>
    <w:uiPriority w:val="99"/>
    <w:rsid w:val="0056360D"/>
    <w:pPr>
      <w:widowControl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affb">
    <w:name w:val="А ОСН ТЕКСТ"/>
    <w:basedOn w:val="a"/>
    <w:link w:val="affc"/>
    <w:rsid w:val="0056360D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ffc">
    <w:name w:val="А ОСН ТЕКСТ Знак"/>
    <w:link w:val="affb"/>
    <w:rsid w:val="0056360D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p4">
    <w:name w:val="p4"/>
    <w:basedOn w:val="a"/>
    <w:rsid w:val="00DE590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3a">
    <w:name w:val="toc 3"/>
    <w:basedOn w:val="a"/>
    <w:next w:val="a"/>
    <w:autoRedefine/>
    <w:uiPriority w:val="39"/>
    <w:semiHidden/>
    <w:unhideWhenUsed/>
    <w:rsid w:val="00FA507A"/>
    <w:pPr>
      <w:spacing w:after="100"/>
      <w:ind w:left="480"/>
    </w:pPr>
  </w:style>
  <w:style w:type="character" w:customStyle="1" w:styleId="s1">
    <w:name w:val="s1"/>
    <w:rsid w:val="00FA507A"/>
  </w:style>
  <w:style w:type="character" w:customStyle="1" w:styleId="20pt">
    <w:name w:val="Заголовок №2 + Интервал 0 pt"/>
    <w:basedOn w:val="28"/>
    <w:rsid w:val="00135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0">
    <w:name w:val="Основной текст (8)_"/>
    <w:basedOn w:val="a0"/>
    <w:link w:val="82"/>
    <w:rsid w:val="00135B7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0"/>
    <w:rsid w:val="00135B7F"/>
    <w:pPr>
      <w:shd w:val="clear" w:color="auto" w:fill="FFFFFF"/>
      <w:autoSpaceDE/>
      <w:autoSpaceDN/>
      <w:adjustRightInd/>
      <w:spacing w:line="302" w:lineRule="exact"/>
    </w:pPr>
    <w:rPr>
      <w:spacing w:val="-1"/>
      <w:sz w:val="26"/>
      <w:szCs w:val="26"/>
      <w:lang w:eastAsia="en-US"/>
    </w:rPr>
  </w:style>
  <w:style w:type="character" w:customStyle="1" w:styleId="20pt0">
    <w:name w:val="Основной текст (2) + Интервал 0 pt"/>
    <w:basedOn w:val="2a"/>
    <w:rsid w:val="00135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3pt0pt">
    <w:name w:val="Основной текст (2) + 13 pt;Полужирный;Интервал 0 pt"/>
    <w:basedOn w:val="2a"/>
    <w:rsid w:val="00135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0pt">
    <w:name w:val="Основной текст (8) + Интервал 0 pt"/>
    <w:basedOn w:val="80"/>
    <w:rsid w:val="00135B7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105pt0pt">
    <w:name w:val="Основной текст (8) + 10;5 pt;Интервал 0 pt"/>
    <w:basedOn w:val="80"/>
    <w:rsid w:val="00135B7F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0">
    <w:name w:val="Заголовок №3 (3)_"/>
    <w:basedOn w:val="a0"/>
    <w:link w:val="331"/>
    <w:rsid w:val="00135B7F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331">
    <w:name w:val="Заголовок №3 (3)"/>
    <w:basedOn w:val="a"/>
    <w:link w:val="330"/>
    <w:rsid w:val="00135B7F"/>
    <w:pPr>
      <w:shd w:val="clear" w:color="auto" w:fill="FFFFFF"/>
      <w:autoSpaceDE/>
      <w:autoSpaceDN/>
      <w:adjustRightInd/>
      <w:spacing w:before="360" w:after="60" w:line="0" w:lineRule="atLeast"/>
      <w:jc w:val="both"/>
      <w:outlineLvl w:val="2"/>
    </w:pPr>
    <w:rPr>
      <w:spacing w:val="1"/>
      <w:sz w:val="21"/>
      <w:szCs w:val="21"/>
      <w:lang w:eastAsia="en-US"/>
    </w:rPr>
  </w:style>
  <w:style w:type="character" w:customStyle="1" w:styleId="250">
    <w:name w:val="Основной текст (25)_"/>
    <w:basedOn w:val="a0"/>
    <w:link w:val="251"/>
    <w:rsid w:val="003973D3"/>
    <w:rPr>
      <w:rFonts w:ascii="Calibri" w:eastAsia="Calibri" w:hAnsi="Calibri" w:cs="Calibri"/>
      <w:b/>
      <w:bCs/>
      <w:spacing w:val="1"/>
      <w:sz w:val="25"/>
      <w:szCs w:val="25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3973D3"/>
    <w:pPr>
      <w:shd w:val="clear" w:color="auto" w:fill="FFFFFF"/>
      <w:autoSpaceDE/>
      <w:autoSpaceDN/>
      <w:adjustRightInd/>
      <w:spacing w:line="0" w:lineRule="atLeast"/>
      <w:jc w:val="center"/>
    </w:pPr>
    <w:rPr>
      <w:rFonts w:ascii="Calibri" w:eastAsia="Calibri" w:hAnsi="Calibri" w:cs="Calibri"/>
      <w:b/>
      <w:bCs/>
      <w:spacing w:val="1"/>
      <w:sz w:val="25"/>
      <w:szCs w:val="25"/>
      <w:lang w:eastAsia="en-US"/>
    </w:rPr>
  </w:style>
  <w:style w:type="character" w:customStyle="1" w:styleId="221">
    <w:name w:val="Заголовок №2 (2)_"/>
    <w:basedOn w:val="a0"/>
    <w:link w:val="222"/>
    <w:rsid w:val="003973D3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rsid w:val="003973D3"/>
    <w:pPr>
      <w:shd w:val="clear" w:color="auto" w:fill="FFFFFF"/>
      <w:autoSpaceDE/>
      <w:autoSpaceDN/>
      <w:adjustRightInd/>
      <w:spacing w:line="317" w:lineRule="exact"/>
      <w:outlineLvl w:val="1"/>
    </w:pPr>
    <w:rPr>
      <w:b/>
      <w:bCs/>
      <w:i/>
      <w:iCs/>
      <w:spacing w:val="-2"/>
      <w:sz w:val="26"/>
      <w:szCs w:val="26"/>
      <w:lang w:eastAsia="en-US"/>
    </w:rPr>
  </w:style>
  <w:style w:type="character" w:customStyle="1" w:styleId="220pt">
    <w:name w:val="Заголовок №2 (2) + Не полужирный;Не курсив;Интервал 0 pt"/>
    <w:basedOn w:val="221"/>
    <w:rsid w:val="003973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12">
    <w:name w:val="c12"/>
    <w:basedOn w:val="a0"/>
    <w:rsid w:val="008B1A8C"/>
  </w:style>
  <w:style w:type="character" w:customStyle="1" w:styleId="1d">
    <w:name w:val="Основной текст + Курсив1"/>
    <w:rsid w:val="00E113DF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character" w:customStyle="1" w:styleId="submenu-table">
    <w:name w:val="submenu-table"/>
    <w:basedOn w:val="a0"/>
    <w:rsid w:val="00E113DF"/>
  </w:style>
  <w:style w:type="paragraph" w:styleId="affd">
    <w:name w:val="caption"/>
    <w:basedOn w:val="a"/>
    <w:next w:val="a"/>
    <w:uiPriority w:val="35"/>
    <w:unhideWhenUsed/>
    <w:qFormat/>
    <w:rsid w:val="00E113DF"/>
    <w:pPr>
      <w:widowControl/>
      <w:suppressAutoHyphens/>
      <w:autoSpaceDE/>
      <w:autoSpaceDN/>
      <w:adjustRightInd/>
      <w:spacing w:after="200"/>
    </w:pPr>
    <w:rPr>
      <w:rFonts w:ascii="Calibri" w:eastAsia="Arial Unicode MS" w:hAnsi="Calibri" w:cs="Calibri"/>
      <w:b/>
      <w:bCs/>
      <w:color w:val="4F81BD" w:themeColor="accent1"/>
      <w:kern w:val="1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B208A"/>
    <w:pPr>
      <w:autoSpaceDE/>
      <w:autoSpaceDN/>
      <w:adjustRightInd/>
      <w:ind w:left="103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B20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Без интервала Знак"/>
    <w:link w:val="ab"/>
    <w:uiPriority w:val="1"/>
    <w:rsid w:val="00FB14C3"/>
    <w:rPr>
      <w:rFonts w:ascii="Calibri" w:eastAsia="Times New Roman" w:hAnsi="Calibri" w:cs="Times New Roman"/>
      <w:lang w:eastAsia="ru-RU"/>
    </w:rPr>
  </w:style>
  <w:style w:type="paragraph" w:styleId="affe">
    <w:name w:val="Title"/>
    <w:basedOn w:val="a"/>
    <w:next w:val="afff"/>
    <w:link w:val="afff0"/>
    <w:qFormat/>
    <w:rsid w:val="004A2BE9"/>
    <w:pPr>
      <w:widowControl/>
      <w:suppressAutoHyphens/>
      <w:autoSpaceDE/>
      <w:autoSpaceDN/>
      <w:adjustRightInd/>
      <w:jc w:val="center"/>
    </w:pPr>
    <w:rPr>
      <w:b/>
      <w:sz w:val="26"/>
      <w:szCs w:val="26"/>
      <w:lang w:val="x-none" w:eastAsia="ar-SA"/>
    </w:rPr>
  </w:style>
  <w:style w:type="character" w:customStyle="1" w:styleId="afff0">
    <w:name w:val="Заголовок Знак"/>
    <w:basedOn w:val="a0"/>
    <w:link w:val="affe"/>
    <w:rsid w:val="004A2BE9"/>
    <w:rPr>
      <w:rFonts w:ascii="Times New Roman" w:eastAsia="Times New Roman" w:hAnsi="Times New Roman" w:cs="Times New Roman"/>
      <w:b/>
      <w:sz w:val="26"/>
      <w:szCs w:val="26"/>
      <w:lang w:val="x-none" w:eastAsia="ar-SA"/>
    </w:rPr>
  </w:style>
  <w:style w:type="paragraph" w:styleId="afff">
    <w:name w:val="Subtitle"/>
    <w:basedOn w:val="a"/>
    <w:next w:val="a"/>
    <w:link w:val="afff1"/>
    <w:uiPriority w:val="11"/>
    <w:qFormat/>
    <w:rsid w:val="004A2B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1">
    <w:name w:val="Подзаголовок Знак"/>
    <w:basedOn w:val="a0"/>
    <w:link w:val="afff"/>
    <w:uiPriority w:val="11"/>
    <w:rsid w:val="004A2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diagramData" Target="diagrams/data3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footer" Target="footer1.xml"/><Relationship Id="rId19" Type="http://schemas.openxmlformats.org/officeDocument/2006/relationships/diagramData" Target="diagrams/data2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header" Target="header5.xml"/><Relationship Id="rId8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5475FB-062D-486B-8F9D-562EAA26FE1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4F4DA425-34DA-4A49-8A92-18417B945A12}">
      <dgm:prSet phldrT="[Текст]"/>
      <dgm:spPr/>
      <dgm:t>
        <a:bodyPr/>
        <a:lstStyle/>
        <a:p>
          <a:r>
            <a:rPr lang="ru-RU"/>
            <a:t>Диагностическая работа</a:t>
          </a:r>
        </a:p>
      </dgm:t>
    </dgm:pt>
    <dgm:pt modelId="{A5E99A0C-71D4-4669-A770-CD1F69A9DD3D}" type="parTrans" cxnId="{18A8F34C-887E-4195-B843-A1AE9FDBD6BB}">
      <dgm:prSet/>
      <dgm:spPr/>
      <dgm:t>
        <a:bodyPr/>
        <a:lstStyle/>
        <a:p>
          <a:endParaRPr lang="ru-RU"/>
        </a:p>
      </dgm:t>
    </dgm:pt>
    <dgm:pt modelId="{39074352-D7CE-4350-AE79-59D1F0FCCAE2}" type="sibTrans" cxnId="{18A8F34C-887E-4195-B843-A1AE9FDBD6BB}">
      <dgm:prSet/>
      <dgm:spPr/>
      <dgm:t>
        <a:bodyPr/>
        <a:lstStyle/>
        <a:p>
          <a:endParaRPr lang="ru-RU"/>
        </a:p>
      </dgm:t>
    </dgm:pt>
    <dgm:pt modelId="{12510C2A-5E96-4B08-B16B-955D557003C5}">
      <dgm:prSet phldrT="[Текст]"/>
      <dgm:spPr/>
      <dgm:t>
        <a:bodyPr/>
        <a:lstStyle/>
        <a:p>
          <a:r>
            <a:rPr lang="ru-RU"/>
            <a:t>Коррекционно-развивающая  работа</a:t>
          </a:r>
        </a:p>
      </dgm:t>
    </dgm:pt>
    <dgm:pt modelId="{ACE67C7C-2F2B-4ACC-951A-386F39D8F5E9}" type="parTrans" cxnId="{5B29DE3A-E0D3-406C-BBAC-49D0931634C9}">
      <dgm:prSet/>
      <dgm:spPr/>
      <dgm:t>
        <a:bodyPr/>
        <a:lstStyle/>
        <a:p>
          <a:endParaRPr lang="ru-RU"/>
        </a:p>
      </dgm:t>
    </dgm:pt>
    <dgm:pt modelId="{4D353783-88A3-4686-8EF4-8E815F7B06C6}" type="sibTrans" cxnId="{5B29DE3A-E0D3-406C-BBAC-49D0931634C9}">
      <dgm:prSet/>
      <dgm:spPr/>
      <dgm:t>
        <a:bodyPr/>
        <a:lstStyle/>
        <a:p>
          <a:endParaRPr lang="ru-RU"/>
        </a:p>
      </dgm:t>
    </dgm:pt>
    <dgm:pt modelId="{A675371A-58AD-4845-8138-9D4B2D31FB0F}">
      <dgm:prSet phldrT="[Текст]"/>
      <dgm:spPr/>
      <dgm:t>
        <a:bodyPr/>
        <a:lstStyle/>
        <a:p>
          <a:r>
            <a:rPr lang="ru-RU"/>
            <a:t>Консультативная работа для всех участников образовательных отношений</a:t>
          </a:r>
        </a:p>
      </dgm:t>
    </dgm:pt>
    <dgm:pt modelId="{EC35EED9-0496-4AC1-A34A-8820DAC9C00D}" type="parTrans" cxnId="{B6135E62-6E2A-41D3-9F1A-0FCAF3EA8FDB}">
      <dgm:prSet/>
      <dgm:spPr/>
      <dgm:t>
        <a:bodyPr/>
        <a:lstStyle/>
        <a:p>
          <a:endParaRPr lang="ru-RU"/>
        </a:p>
      </dgm:t>
    </dgm:pt>
    <dgm:pt modelId="{A7ECF39B-A836-4606-9F96-971D0128036F}" type="sibTrans" cxnId="{B6135E62-6E2A-41D3-9F1A-0FCAF3EA8FDB}">
      <dgm:prSet/>
      <dgm:spPr/>
      <dgm:t>
        <a:bodyPr/>
        <a:lstStyle/>
        <a:p>
          <a:endParaRPr lang="ru-RU"/>
        </a:p>
      </dgm:t>
    </dgm:pt>
    <dgm:pt modelId="{C366B83F-F993-4F09-92DC-E4D47EA39670}" type="pres">
      <dgm:prSet presAssocID="{B45475FB-062D-486B-8F9D-562EAA26FE11}" presName="Name0" presStyleCnt="0">
        <dgm:presLayoutVars>
          <dgm:dir/>
          <dgm:animLvl val="lvl"/>
          <dgm:resizeHandles val="exact"/>
        </dgm:presLayoutVars>
      </dgm:prSet>
      <dgm:spPr/>
    </dgm:pt>
    <dgm:pt modelId="{35D24F2D-BB3B-4FE2-81DB-2B83E2092AE7}" type="pres">
      <dgm:prSet presAssocID="{4F4DA425-34DA-4A49-8A92-18417B945A12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9AA755-8CAE-4914-B7E6-EA7C8F833FC9}" type="pres">
      <dgm:prSet presAssocID="{39074352-D7CE-4350-AE79-59D1F0FCCAE2}" presName="parTxOnlySpace" presStyleCnt="0"/>
      <dgm:spPr/>
    </dgm:pt>
    <dgm:pt modelId="{417FE88A-A0DC-4DE8-9779-F25FD1675051}" type="pres">
      <dgm:prSet presAssocID="{12510C2A-5E96-4B08-B16B-955D557003C5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1A9EB4-A29B-4CC7-B2CD-F59EB8EAECF8}" type="pres">
      <dgm:prSet presAssocID="{4D353783-88A3-4686-8EF4-8E815F7B06C6}" presName="parTxOnlySpace" presStyleCnt="0"/>
      <dgm:spPr/>
    </dgm:pt>
    <dgm:pt modelId="{EB59BF39-7A36-4793-B1FD-6F71170072CE}" type="pres">
      <dgm:prSet presAssocID="{A675371A-58AD-4845-8138-9D4B2D31FB0F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6135E62-6E2A-41D3-9F1A-0FCAF3EA8FDB}" srcId="{B45475FB-062D-486B-8F9D-562EAA26FE11}" destId="{A675371A-58AD-4845-8138-9D4B2D31FB0F}" srcOrd="2" destOrd="0" parTransId="{EC35EED9-0496-4AC1-A34A-8820DAC9C00D}" sibTransId="{A7ECF39B-A836-4606-9F96-971D0128036F}"/>
    <dgm:cxn modelId="{18A8F34C-887E-4195-B843-A1AE9FDBD6BB}" srcId="{B45475FB-062D-486B-8F9D-562EAA26FE11}" destId="{4F4DA425-34DA-4A49-8A92-18417B945A12}" srcOrd="0" destOrd="0" parTransId="{A5E99A0C-71D4-4669-A770-CD1F69A9DD3D}" sibTransId="{39074352-D7CE-4350-AE79-59D1F0FCCAE2}"/>
    <dgm:cxn modelId="{A4B9E961-00E1-47B8-BBE5-1B0D89858156}" type="presOf" srcId="{4F4DA425-34DA-4A49-8A92-18417B945A12}" destId="{35D24F2D-BB3B-4FE2-81DB-2B83E2092AE7}" srcOrd="0" destOrd="0" presId="urn:microsoft.com/office/officeart/2005/8/layout/chevron1"/>
    <dgm:cxn modelId="{237C424E-6551-4AE1-B9F4-8C5C0906E8BB}" type="presOf" srcId="{12510C2A-5E96-4B08-B16B-955D557003C5}" destId="{417FE88A-A0DC-4DE8-9779-F25FD1675051}" srcOrd="0" destOrd="0" presId="urn:microsoft.com/office/officeart/2005/8/layout/chevron1"/>
    <dgm:cxn modelId="{04DD930C-1E8E-4E73-89E3-27BA69C68B49}" type="presOf" srcId="{B45475FB-062D-486B-8F9D-562EAA26FE11}" destId="{C366B83F-F993-4F09-92DC-E4D47EA39670}" srcOrd="0" destOrd="0" presId="urn:microsoft.com/office/officeart/2005/8/layout/chevron1"/>
    <dgm:cxn modelId="{5B4C1537-7A78-4AFC-B562-C5C10F55BB7A}" type="presOf" srcId="{A675371A-58AD-4845-8138-9D4B2D31FB0F}" destId="{EB59BF39-7A36-4793-B1FD-6F71170072CE}" srcOrd="0" destOrd="0" presId="urn:microsoft.com/office/officeart/2005/8/layout/chevron1"/>
    <dgm:cxn modelId="{5B29DE3A-E0D3-406C-BBAC-49D0931634C9}" srcId="{B45475FB-062D-486B-8F9D-562EAA26FE11}" destId="{12510C2A-5E96-4B08-B16B-955D557003C5}" srcOrd="1" destOrd="0" parTransId="{ACE67C7C-2F2B-4ACC-951A-386F39D8F5E9}" sibTransId="{4D353783-88A3-4686-8EF4-8E815F7B06C6}"/>
    <dgm:cxn modelId="{5029DCD8-0896-45E5-9AD8-FBBE6DCB55D3}" type="presParOf" srcId="{C366B83F-F993-4F09-92DC-E4D47EA39670}" destId="{35D24F2D-BB3B-4FE2-81DB-2B83E2092AE7}" srcOrd="0" destOrd="0" presId="urn:microsoft.com/office/officeart/2005/8/layout/chevron1"/>
    <dgm:cxn modelId="{4CB00618-82C7-4A49-86E7-9F2178DF290E}" type="presParOf" srcId="{C366B83F-F993-4F09-92DC-E4D47EA39670}" destId="{189AA755-8CAE-4914-B7E6-EA7C8F833FC9}" srcOrd="1" destOrd="0" presId="urn:microsoft.com/office/officeart/2005/8/layout/chevron1"/>
    <dgm:cxn modelId="{E75E41D1-6EF3-46CA-AF18-7D22C30049E6}" type="presParOf" srcId="{C366B83F-F993-4F09-92DC-E4D47EA39670}" destId="{417FE88A-A0DC-4DE8-9779-F25FD1675051}" srcOrd="2" destOrd="0" presId="urn:microsoft.com/office/officeart/2005/8/layout/chevron1"/>
    <dgm:cxn modelId="{B40F7B3B-044C-4DB6-B498-8C302949EAE6}" type="presParOf" srcId="{C366B83F-F993-4F09-92DC-E4D47EA39670}" destId="{361A9EB4-A29B-4CC7-B2CD-F59EB8EAECF8}" srcOrd="3" destOrd="0" presId="urn:microsoft.com/office/officeart/2005/8/layout/chevron1"/>
    <dgm:cxn modelId="{38DCAB6A-79DB-4A9F-98DC-2FFA372C8809}" type="presParOf" srcId="{C366B83F-F993-4F09-92DC-E4D47EA39670}" destId="{EB59BF39-7A36-4793-B1FD-6F71170072CE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6F143A-D57A-4EC6-9AD8-BB3CFE3B27E2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8F14407-773E-4E21-BDB3-D71EA176A38D}">
      <dgm:prSet phldrT="[Текст]"/>
      <dgm:spPr/>
      <dgm:t>
        <a:bodyPr/>
        <a:lstStyle/>
        <a:p>
          <a:r>
            <a:rPr lang="ru-RU"/>
            <a:t>ребёнок ОВЗ</a:t>
          </a:r>
        </a:p>
      </dgm:t>
    </dgm:pt>
    <dgm:pt modelId="{9A797F3A-5F3E-4F98-AECF-3726596766F5}" type="parTrans" cxnId="{8AB1B752-BFEA-497F-B935-B3D8B86D0D18}">
      <dgm:prSet/>
      <dgm:spPr/>
      <dgm:t>
        <a:bodyPr/>
        <a:lstStyle/>
        <a:p>
          <a:endParaRPr lang="ru-RU"/>
        </a:p>
      </dgm:t>
    </dgm:pt>
    <dgm:pt modelId="{0856F87E-3D26-4180-85D3-50E1EF5AC90F}" type="sibTrans" cxnId="{8AB1B752-BFEA-497F-B935-B3D8B86D0D18}">
      <dgm:prSet/>
      <dgm:spPr/>
      <dgm:t>
        <a:bodyPr/>
        <a:lstStyle/>
        <a:p>
          <a:endParaRPr lang="ru-RU"/>
        </a:p>
      </dgm:t>
    </dgm:pt>
    <dgm:pt modelId="{E0354FBC-3939-4308-BE2D-80B0B9B03A35}">
      <dgm:prSet phldrT="[Текст]"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758C7FA7-2CED-498D-A9E2-10FD0C9A627A}" type="parTrans" cxnId="{7B57E107-CF6F-4F85-AC56-7FED26CFFE3B}">
      <dgm:prSet/>
      <dgm:spPr/>
      <dgm:t>
        <a:bodyPr/>
        <a:lstStyle/>
        <a:p>
          <a:endParaRPr lang="ru-RU"/>
        </a:p>
      </dgm:t>
    </dgm:pt>
    <dgm:pt modelId="{284C91F9-F1AE-4AEE-8D38-2CFE83263E42}" type="sibTrans" cxnId="{7B57E107-CF6F-4F85-AC56-7FED26CFFE3B}">
      <dgm:prSet/>
      <dgm:spPr/>
      <dgm:t>
        <a:bodyPr/>
        <a:lstStyle/>
        <a:p>
          <a:endParaRPr lang="ru-RU"/>
        </a:p>
      </dgm:t>
    </dgm:pt>
    <dgm:pt modelId="{3B43B759-6EC2-4611-B1E0-BD64AC13AE14}">
      <dgm:prSet phldrT="[Текст]"/>
      <dgm:spPr/>
      <dgm:t>
        <a:bodyPr/>
        <a:lstStyle/>
        <a:p>
          <a:r>
            <a:rPr lang="ru-RU"/>
            <a:t>учитель-логопед</a:t>
          </a:r>
        </a:p>
      </dgm:t>
    </dgm:pt>
    <dgm:pt modelId="{4273FBDD-96A9-472C-B34A-C4C723573521}" type="parTrans" cxnId="{A324CFD7-18BC-4555-86DC-67CFB115C585}">
      <dgm:prSet/>
      <dgm:spPr/>
      <dgm:t>
        <a:bodyPr/>
        <a:lstStyle/>
        <a:p>
          <a:endParaRPr lang="ru-RU"/>
        </a:p>
      </dgm:t>
    </dgm:pt>
    <dgm:pt modelId="{EA62F630-84B3-42AD-9D8B-29C821CEC664}" type="sibTrans" cxnId="{A324CFD7-18BC-4555-86DC-67CFB115C585}">
      <dgm:prSet/>
      <dgm:spPr/>
      <dgm:t>
        <a:bodyPr/>
        <a:lstStyle/>
        <a:p>
          <a:endParaRPr lang="ru-RU"/>
        </a:p>
      </dgm:t>
    </dgm:pt>
    <dgm:pt modelId="{E6881DF2-846B-4760-8629-AFAAE405F485}">
      <dgm:prSet phldrT="[Текст]"/>
      <dgm:spPr/>
      <dgm:t>
        <a:bodyPr/>
        <a:lstStyle/>
        <a:p>
          <a:r>
            <a:rPr lang="ru-RU"/>
            <a:t>медицинская сестра</a:t>
          </a:r>
        </a:p>
      </dgm:t>
    </dgm:pt>
    <dgm:pt modelId="{9F2FEAAF-6091-45DF-A30E-E01EFECED212}" type="parTrans" cxnId="{39FC7E8E-FB5B-4996-BFDA-E32FA92B7078}">
      <dgm:prSet/>
      <dgm:spPr/>
      <dgm:t>
        <a:bodyPr/>
        <a:lstStyle/>
        <a:p>
          <a:endParaRPr lang="ru-RU"/>
        </a:p>
      </dgm:t>
    </dgm:pt>
    <dgm:pt modelId="{21DF34B9-3D2A-4781-8622-CDB3B4AD9F12}" type="sibTrans" cxnId="{39FC7E8E-FB5B-4996-BFDA-E32FA92B7078}">
      <dgm:prSet/>
      <dgm:spPr/>
      <dgm:t>
        <a:bodyPr/>
        <a:lstStyle/>
        <a:p>
          <a:endParaRPr lang="ru-RU"/>
        </a:p>
      </dgm:t>
    </dgm:pt>
    <dgm:pt modelId="{86F12D3C-4FD9-42BC-B00A-82B5074549C1}">
      <dgm:prSet phldrT="[Текст]"/>
      <dgm:spPr/>
      <dgm:t>
        <a:bodyPr/>
        <a:lstStyle/>
        <a:p>
          <a:r>
            <a:rPr lang="ru-RU"/>
            <a:t>педагоги гимназии</a:t>
          </a:r>
        </a:p>
      </dgm:t>
    </dgm:pt>
    <dgm:pt modelId="{6867462B-FA04-4982-9300-CFB2946361B0}" type="parTrans" cxnId="{C06772B0-77E2-4CF3-8C5F-F94F086FAB93}">
      <dgm:prSet/>
      <dgm:spPr/>
      <dgm:t>
        <a:bodyPr/>
        <a:lstStyle/>
        <a:p>
          <a:endParaRPr lang="ru-RU"/>
        </a:p>
      </dgm:t>
    </dgm:pt>
    <dgm:pt modelId="{D6342601-80D5-44EC-A763-E20481798984}" type="sibTrans" cxnId="{C06772B0-77E2-4CF3-8C5F-F94F086FAB93}">
      <dgm:prSet/>
      <dgm:spPr/>
      <dgm:t>
        <a:bodyPr/>
        <a:lstStyle/>
        <a:p>
          <a:endParaRPr lang="ru-RU"/>
        </a:p>
      </dgm:t>
    </dgm:pt>
    <dgm:pt modelId="{1F338ED3-A4CF-4C73-8A65-29BC1143C8EC}">
      <dgm:prSet phldrT="[Текст]"/>
      <dgm:spPr/>
      <dgm:t>
        <a:bodyPr/>
        <a:lstStyle/>
        <a:p>
          <a:r>
            <a:rPr lang="ru-RU"/>
            <a:t>родители</a:t>
          </a:r>
        </a:p>
      </dgm:t>
    </dgm:pt>
    <dgm:pt modelId="{400AC3B3-BCF5-4E1D-8970-7C90C8AF9EF5}" type="parTrans" cxnId="{013CB59C-AF7B-49B7-8985-19265670937C}">
      <dgm:prSet/>
      <dgm:spPr/>
      <dgm:t>
        <a:bodyPr/>
        <a:lstStyle/>
        <a:p>
          <a:endParaRPr lang="ru-RU"/>
        </a:p>
      </dgm:t>
    </dgm:pt>
    <dgm:pt modelId="{77BBF407-3322-4105-97A9-249E5459B6E7}" type="sibTrans" cxnId="{013CB59C-AF7B-49B7-8985-19265670937C}">
      <dgm:prSet/>
      <dgm:spPr/>
      <dgm:t>
        <a:bodyPr/>
        <a:lstStyle/>
        <a:p>
          <a:endParaRPr lang="ru-RU"/>
        </a:p>
      </dgm:t>
    </dgm:pt>
    <dgm:pt modelId="{8E28AA29-25E0-4F53-A0BB-D5D2A5F9C6F2}">
      <dgm:prSet phldrT="[Текст]"/>
      <dgm:spPr/>
      <dgm:t>
        <a:bodyPr/>
        <a:lstStyle/>
        <a:p>
          <a:r>
            <a:rPr lang="ru-RU"/>
            <a:t>педагог-психолог</a:t>
          </a:r>
        </a:p>
      </dgm:t>
    </dgm:pt>
    <dgm:pt modelId="{0F1E885E-4501-4F6F-A1C1-502F52871E5F}" type="parTrans" cxnId="{798D270C-D6B3-4BB6-B269-EDE394ED14D0}">
      <dgm:prSet/>
      <dgm:spPr/>
      <dgm:t>
        <a:bodyPr/>
        <a:lstStyle/>
        <a:p>
          <a:endParaRPr lang="ru-RU"/>
        </a:p>
      </dgm:t>
    </dgm:pt>
    <dgm:pt modelId="{54720E96-8624-4845-8759-D5C7B20CFA48}" type="sibTrans" cxnId="{798D270C-D6B3-4BB6-B269-EDE394ED14D0}">
      <dgm:prSet/>
      <dgm:spPr/>
      <dgm:t>
        <a:bodyPr/>
        <a:lstStyle/>
        <a:p>
          <a:endParaRPr lang="ru-RU"/>
        </a:p>
      </dgm:t>
    </dgm:pt>
    <dgm:pt modelId="{F73011E6-F58B-4E7E-9BED-C1FEEB5C39D3}" type="pres">
      <dgm:prSet presAssocID="{886F143A-D57A-4EC6-9AD8-BB3CFE3B27E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8D65C7C6-2192-4737-8F8F-709DCB46E87A}" type="pres">
      <dgm:prSet presAssocID="{C8F14407-773E-4E21-BDB3-D71EA176A38D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ru-RU"/>
        </a:p>
      </dgm:t>
    </dgm:pt>
    <dgm:pt modelId="{F58A0FC1-5CA0-4751-B18D-1F6ED010971E}" type="pres">
      <dgm:prSet presAssocID="{E0354FBC-3939-4308-BE2D-80B0B9B03A35}" presName="Accent1" presStyleCnt="0"/>
      <dgm:spPr/>
    </dgm:pt>
    <dgm:pt modelId="{EE3630A6-F545-44C1-9EA0-ADE3D91C45A8}" type="pres">
      <dgm:prSet presAssocID="{E0354FBC-3939-4308-BE2D-80B0B9B03A35}" presName="Accent" presStyleLbl="bgShp" presStyleIdx="0" presStyleCnt="6"/>
      <dgm:spPr/>
    </dgm:pt>
    <dgm:pt modelId="{0926F29A-D8C7-41B3-B01D-928385827054}" type="pres">
      <dgm:prSet presAssocID="{E0354FBC-3939-4308-BE2D-80B0B9B03A35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B086BA-FE07-4055-A542-B6E8876E403A}" type="pres">
      <dgm:prSet presAssocID="{3B43B759-6EC2-4611-B1E0-BD64AC13AE14}" presName="Accent2" presStyleCnt="0"/>
      <dgm:spPr/>
    </dgm:pt>
    <dgm:pt modelId="{6942E4C9-6396-4473-9EC8-EA960C223514}" type="pres">
      <dgm:prSet presAssocID="{3B43B759-6EC2-4611-B1E0-BD64AC13AE14}" presName="Accent" presStyleLbl="bgShp" presStyleIdx="1" presStyleCnt="6"/>
      <dgm:spPr/>
    </dgm:pt>
    <dgm:pt modelId="{276CB11B-C24B-4427-8C30-067CC46368BD}" type="pres">
      <dgm:prSet presAssocID="{3B43B759-6EC2-4611-B1E0-BD64AC13AE14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BE8ED0-6F35-4546-AA95-FE643BF49632}" type="pres">
      <dgm:prSet presAssocID="{E6881DF2-846B-4760-8629-AFAAE405F485}" presName="Accent3" presStyleCnt="0"/>
      <dgm:spPr/>
    </dgm:pt>
    <dgm:pt modelId="{5B2A644B-08C2-4AF0-AA5D-8A72083389D3}" type="pres">
      <dgm:prSet presAssocID="{E6881DF2-846B-4760-8629-AFAAE405F485}" presName="Accent" presStyleLbl="bgShp" presStyleIdx="2" presStyleCnt="6"/>
      <dgm:spPr/>
    </dgm:pt>
    <dgm:pt modelId="{45A0744A-29F7-42F4-944C-4F3B692471D7}" type="pres">
      <dgm:prSet presAssocID="{E6881DF2-846B-4760-8629-AFAAE405F485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881D08-FE91-4CA1-8257-103278A59996}" type="pres">
      <dgm:prSet presAssocID="{86F12D3C-4FD9-42BC-B00A-82B5074549C1}" presName="Accent4" presStyleCnt="0"/>
      <dgm:spPr/>
    </dgm:pt>
    <dgm:pt modelId="{98FB2CB7-95B6-41D9-A0C2-1F9464FEC7D7}" type="pres">
      <dgm:prSet presAssocID="{86F12D3C-4FD9-42BC-B00A-82B5074549C1}" presName="Accent" presStyleLbl="bgShp" presStyleIdx="3" presStyleCnt="6"/>
      <dgm:spPr/>
    </dgm:pt>
    <dgm:pt modelId="{B28D7B39-FF42-42B6-913B-2E4E26AE5EFF}" type="pres">
      <dgm:prSet presAssocID="{86F12D3C-4FD9-42BC-B00A-82B5074549C1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A9C022-4A85-4E86-A9BC-3A0130802179}" type="pres">
      <dgm:prSet presAssocID="{1F338ED3-A4CF-4C73-8A65-29BC1143C8EC}" presName="Accent5" presStyleCnt="0"/>
      <dgm:spPr/>
    </dgm:pt>
    <dgm:pt modelId="{30101E49-A671-4D3F-A14F-3D3ECBC27AF1}" type="pres">
      <dgm:prSet presAssocID="{1F338ED3-A4CF-4C73-8A65-29BC1143C8EC}" presName="Accent" presStyleLbl="bgShp" presStyleIdx="4" presStyleCnt="6"/>
      <dgm:spPr/>
    </dgm:pt>
    <dgm:pt modelId="{D16E9A49-496C-436A-8594-0F641E84668F}" type="pres">
      <dgm:prSet presAssocID="{1F338ED3-A4CF-4C73-8A65-29BC1143C8EC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B3E1DD-A830-4604-8426-CF04A875326E}" type="pres">
      <dgm:prSet presAssocID="{8E28AA29-25E0-4F53-A0BB-D5D2A5F9C6F2}" presName="Accent6" presStyleCnt="0"/>
      <dgm:spPr/>
    </dgm:pt>
    <dgm:pt modelId="{B216A190-0AD3-485D-A39C-9050AFB0E692}" type="pres">
      <dgm:prSet presAssocID="{8E28AA29-25E0-4F53-A0BB-D5D2A5F9C6F2}" presName="Accent" presStyleLbl="bgShp" presStyleIdx="5" presStyleCnt="6"/>
      <dgm:spPr/>
    </dgm:pt>
    <dgm:pt modelId="{1BD893D5-938E-4BBB-A266-4D6D71B40624}" type="pres">
      <dgm:prSet presAssocID="{8E28AA29-25E0-4F53-A0BB-D5D2A5F9C6F2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BD5570-3484-4A59-8DED-D7BEA079EA0F}" type="presOf" srcId="{86F12D3C-4FD9-42BC-B00A-82B5074549C1}" destId="{B28D7B39-FF42-42B6-913B-2E4E26AE5EFF}" srcOrd="0" destOrd="0" presId="urn:microsoft.com/office/officeart/2011/layout/HexagonRadial"/>
    <dgm:cxn modelId="{798D270C-D6B3-4BB6-B269-EDE394ED14D0}" srcId="{C8F14407-773E-4E21-BDB3-D71EA176A38D}" destId="{8E28AA29-25E0-4F53-A0BB-D5D2A5F9C6F2}" srcOrd="5" destOrd="0" parTransId="{0F1E885E-4501-4F6F-A1C1-502F52871E5F}" sibTransId="{54720E96-8624-4845-8759-D5C7B20CFA48}"/>
    <dgm:cxn modelId="{DC333D08-E5E1-439E-B43E-8ACDECC6B528}" type="presOf" srcId="{886F143A-D57A-4EC6-9AD8-BB3CFE3B27E2}" destId="{F73011E6-F58B-4E7E-9BED-C1FEEB5C39D3}" srcOrd="0" destOrd="0" presId="urn:microsoft.com/office/officeart/2011/layout/HexagonRadial"/>
    <dgm:cxn modelId="{8AB1B752-BFEA-497F-B935-B3D8B86D0D18}" srcId="{886F143A-D57A-4EC6-9AD8-BB3CFE3B27E2}" destId="{C8F14407-773E-4E21-BDB3-D71EA176A38D}" srcOrd="0" destOrd="0" parTransId="{9A797F3A-5F3E-4F98-AECF-3726596766F5}" sibTransId="{0856F87E-3D26-4180-85D3-50E1EF5AC90F}"/>
    <dgm:cxn modelId="{42358927-B6EF-4CCB-BC30-DE4778A32AB7}" type="presOf" srcId="{1F338ED3-A4CF-4C73-8A65-29BC1143C8EC}" destId="{D16E9A49-496C-436A-8594-0F641E84668F}" srcOrd="0" destOrd="0" presId="urn:microsoft.com/office/officeart/2011/layout/HexagonRadial"/>
    <dgm:cxn modelId="{39FC7E8E-FB5B-4996-BFDA-E32FA92B7078}" srcId="{C8F14407-773E-4E21-BDB3-D71EA176A38D}" destId="{E6881DF2-846B-4760-8629-AFAAE405F485}" srcOrd="2" destOrd="0" parTransId="{9F2FEAAF-6091-45DF-A30E-E01EFECED212}" sibTransId="{21DF34B9-3D2A-4781-8622-CDB3B4AD9F12}"/>
    <dgm:cxn modelId="{916D64CD-B1C1-4F0C-9C3D-F49C5F6DB214}" type="presOf" srcId="{E6881DF2-846B-4760-8629-AFAAE405F485}" destId="{45A0744A-29F7-42F4-944C-4F3B692471D7}" srcOrd="0" destOrd="0" presId="urn:microsoft.com/office/officeart/2011/layout/HexagonRadial"/>
    <dgm:cxn modelId="{F661A64D-1C72-4A6A-A20C-D96489FF3E0D}" type="presOf" srcId="{C8F14407-773E-4E21-BDB3-D71EA176A38D}" destId="{8D65C7C6-2192-4737-8F8F-709DCB46E87A}" srcOrd="0" destOrd="0" presId="urn:microsoft.com/office/officeart/2011/layout/HexagonRadial"/>
    <dgm:cxn modelId="{A324CFD7-18BC-4555-86DC-67CFB115C585}" srcId="{C8F14407-773E-4E21-BDB3-D71EA176A38D}" destId="{3B43B759-6EC2-4611-B1E0-BD64AC13AE14}" srcOrd="1" destOrd="0" parTransId="{4273FBDD-96A9-472C-B34A-C4C723573521}" sibTransId="{EA62F630-84B3-42AD-9D8B-29C821CEC664}"/>
    <dgm:cxn modelId="{4C5A39D0-4192-4A31-93F2-1367A9F6BEA7}" type="presOf" srcId="{E0354FBC-3939-4308-BE2D-80B0B9B03A35}" destId="{0926F29A-D8C7-41B3-B01D-928385827054}" srcOrd="0" destOrd="0" presId="urn:microsoft.com/office/officeart/2011/layout/HexagonRadial"/>
    <dgm:cxn modelId="{AF1359E7-88A2-40C3-B5E4-9A8D803E67C7}" type="presOf" srcId="{8E28AA29-25E0-4F53-A0BB-D5D2A5F9C6F2}" destId="{1BD893D5-938E-4BBB-A266-4D6D71B40624}" srcOrd="0" destOrd="0" presId="urn:microsoft.com/office/officeart/2011/layout/HexagonRadial"/>
    <dgm:cxn modelId="{013CB59C-AF7B-49B7-8985-19265670937C}" srcId="{C8F14407-773E-4E21-BDB3-D71EA176A38D}" destId="{1F338ED3-A4CF-4C73-8A65-29BC1143C8EC}" srcOrd="4" destOrd="0" parTransId="{400AC3B3-BCF5-4E1D-8970-7C90C8AF9EF5}" sibTransId="{77BBF407-3322-4105-97A9-249E5459B6E7}"/>
    <dgm:cxn modelId="{C06772B0-77E2-4CF3-8C5F-F94F086FAB93}" srcId="{C8F14407-773E-4E21-BDB3-D71EA176A38D}" destId="{86F12D3C-4FD9-42BC-B00A-82B5074549C1}" srcOrd="3" destOrd="0" parTransId="{6867462B-FA04-4982-9300-CFB2946361B0}" sibTransId="{D6342601-80D5-44EC-A763-E20481798984}"/>
    <dgm:cxn modelId="{A0CF237D-4C02-47DA-8ACD-098356AE8776}" type="presOf" srcId="{3B43B759-6EC2-4611-B1E0-BD64AC13AE14}" destId="{276CB11B-C24B-4427-8C30-067CC46368BD}" srcOrd="0" destOrd="0" presId="urn:microsoft.com/office/officeart/2011/layout/HexagonRadial"/>
    <dgm:cxn modelId="{7B57E107-CF6F-4F85-AC56-7FED26CFFE3B}" srcId="{C8F14407-773E-4E21-BDB3-D71EA176A38D}" destId="{E0354FBC-3939-4308-BE2D-80B0B9B03A35}" srcOrd="0" destOrd="0" parTransId="{758C7FA7-2CED-498D-A9E2-10FD0C9A627A}" sibTransId="{284C91F9-F1AE-4AEE-8D38-2CFE83263E42}"/>
    <dgm:cxn modelId="{FCE2248E-DD69-4FAE-85E3-736B2B66740C}" type="presParOf" srcId="{F73011E6-F58B-4E7E-9BED-C1FEEB5C39D3}" destId="{8D65C7C6-2192-4737-8F8F-709DCB46E87A}" srcOrd="0" destOrd="0" presId="urn:microsoft.com/office/officeart/2011/layout/HexagonRadial"/>
    <dgm:cxn modelId="{DBD9F9BD-C747-4F25-BA24-06082919BD25}" type="presParOf" srcId="{F73011E6-F58B-4E7E-9BED-C1FEEB5C39D3}" destId="{F58A0FC1-5CA0-4751-B18D-1F6ED010971E}" srcOrd="1" destOrd="0" presId="urn:microsoft.com/office/officeart/2011/layout/HexagonRadial"/>
    <dgm:cxn modelId="{A25C8206-CE1B-434C-A724-F3F52261146A}" type="presParOf" srcId="{F58A0FC1-5CA0-4751-B18D-1F6ED010971E}" destId="{EE3630A6-F545-44C1-9EA0-ADE3D91C45A8}" srcOrd="0" destOrd="0" presId="urn:microsoft.com/office/officeart/2011/layout/HexagonRadial"/>
    <dgm:cxn modelId="{EB210A94-38A9-4D44-A803-93185BD0D443}" type="presParOf" srcId="{F73011E6-F58B-4E7E-9BED-C1FEEB5C39D3}" destId="{0926F29A-D8C7-41B3-B01D-928385827054}" srcOrd="2" destOrd="0" presId="urn:microsoft.com/office/officeart/2011/layout/HexagonRadial"/>
    <dgm:cxn modelId="{039408AB-583C-4DED-A2EC-25917CD5ADDE}" type="presParOf" srcId="{F73011E6-F58B-4E7E-9BED-C1FEEB5C39D3}" destId="{8DB086BA-FE07-4055-A542-B6E8876E403A}" srcOrd="3" destOrd="0" presId="urn:microsoft.com/office/officeart/2011/layout/HexagonRadial"/>
    <dgm:cxn modelId="{15BEA8A4-B1C4-44B2-B095-7FE1AAB8591F}" type="presParOf" srcId="{8DB086BA-FE07-4055-A542-B6E8876E403A}" destId="{6942E4C9-6396-4473-9EC8-EA960C223514}" srcOrd="0" destOrd="0" presId="urn:microsoft.com/office/officeart/2011/layout/HexagonRadial"/>
    <dgm:cxn modelId="{1D2A31DB-7E7F-43BF-916D-52E9C7713606}" type="presParOf" srcId="{F73011E6-F58B-4E7E-9BED-C1FEEB5C39D3}" destId="{276CB11B-C24B-4427-8C30-067CC46368BD}" srcOrd="4" destOrd="0" presId="urn:microsoft.com/office/officeart/2011/layout/HexagonRadial"/>
    <dgm:cxn modelId="{8F902AF2-E21C-4EF2-9EAB-19CC757D6B13}" type="presParOf" srcId="{F73011E6-F58B-4E7E-9BED-C1FEEB5C39D3}" destId="{98BE8ED0-6F35-4546-AA95-FE643BF49632}" srcOrd="5" destOrd="0" presId="urn:microsoft.com/office/officeart/2011/layout/HexagonRadial"/>
    <dgm:cxn modelId="{F4B8720B-3D5F-47BA-A53D-2BF0453AF348}" type="presParOf" srcId="{98BE8ED0-6F35-4546-AA95-FE643BF49632}" destId="{5B2A644B-08C2-4AF0-AA5D-8A72083389D3}" srcOrd="0" destOrd="0" presId="urn:microsoft.com/office/officeart/2011/layout/HexagonRadial"/>
    <dgm:cxn modelId="{5B294A0D-30AA-46E3-A8C2-7D596731AC9A}" type="presParOf" srcId="{F73011E6-F58B-4E7E-9BED-C1FEEB5C39D3}" destId="{45A0744A-29F7-42F4-944C-4F3B692471D7}" srcOrd="6" destOrd="0" presId="urn:microsoft.com/office/officeart/2011/layout/HexagonRadial"/>
    <dgm:cxn modelId="{0C1B593A-9D5E-46B3-B1A8-F6C34A233D64}" type="presParOf" srcId="{F73011E6-F58B-4E7E-9BED-C1FEEB5C39D3}" destId="{14881D08-FE91-4CA1-8257-103278A59996}" srcOrd="7" destOrd="0" presId="urn:microsoft.com/office/officeart/2011/layout/HexagonRadial"/>
    <dgm:cxn modelId="{033F4DF0-50DF-4FB6-AB3B-2393E48D5D1F}" type="presParOf" srcId="{14881D08-FE91-4CA1-8257-103278A59996}" destId="{98FB2CB7-95B6-41D9-A0C2-1F9464FEC7D7}" srcOrd="0" destOrd="0" presId="urn:microsoft.com/office/officeart/2011/layout/HexagonRadial"/>
    <dgm:cxn modelId="{70AC2F98-E8C7-451F-9658-2046AFCE7116}" type="presParOf" srcId="{F73011E6-F58B-4E7E-9BED-C1FEEB5C39D3}" destId="{B28D7B39-FF42-42B6-913B-2E4E26AE5EFF}" srcOrd="8" destOrd="0" presId="urn:microsoft.com/office/officeart/2011/layout/HexagonRadial"/>
    <dgm:cxn modelId="{448B4429-6368-4B7A-9088-7E9F61AF80F9}" type="presParOf" srcId="{F73011E6-F58B-4E7E-9BED-C1FEEB5C39D3}" destId="{CCA9C022-4A85-4E86-A9BC-3A0130802179}" srcOrd="9" destOrd="0" presId="urn:microsoft.com/office/officeart/2011/layout/HexagonRadial"/>
    <dgm:cxn modelId="{1E61EA76-689B-48D6-A3B9-1F1F6E046ED0}" type="presParOf" srcId="{CCA9C022-4A85-4E86-A9BC-3A0130802179}" destId="{30101E49-A671-4D3F-A14F-3D3ECBC27AF1}" srcOrd="0" destOrd="0" presId="urn:microsoft.com/office/officeart/2011/layout/HexagonRadial"/>
    <dgm:cxn modelId="{9D6392F6-F0BA-4174-93B8-FADD79EF0C52}" type="presParOf" srcId="{F73011E6-F58B-4E7E-9BED-C1FEEB5C39D3}" destId="{D16E9A49-496C-436A-8594-0F641E84668F}" srcOrd="10" destOrd="0" presId="urn:microsoft.com/office/officeart/2011/layout/HexagonRadial"/>
    <dgm:cxn modelId="{8CAB55B7-A345-4A87-91BC-317FD91D4956}" type="presParOf" srcId="{F73011E6-F58B-4E7E-9BED-C1FEEB5C39D3}" destId="{07B3E1DD-A830-4604-8426-CF04A875326E}" srcOrd="11" destOrd="0" presId="urn:microsoft.com/office/officeart/2011/layout/HexagonRadial"/>
    <dgm:cxn modelId="{F7559CA5-5C8D-4562-AA3A-868ECC8B608C}" type="presParOf" srcId="{07B3E1DD-A830-4604-8426-CF04A875326E}" destId="{B216A190-0AD3-485D-A39C-9050AFB0E692}" srcOrd="0" destOrd="0" presId="urn:microsoft.com/office/officeart/2011/layout/HexagonRadial"/>
    <dgm:cxn modelId="{1F53A981-8A1D-485F-8495-E8E392EAE826}" type="presParOf" srcId="{F73011E6-F58B-4E7E-9BED-C1FEEB5C39D3}" destId="{1BD893D5-938E-4BBB-A266-4D6D71B40624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11C925A-6FB5-4BBA-B06D-2D0D55AC8F14}" type="doc">
      <dgm:prSet loTypeId="urn:microsoft.com/office/officeart/2005/8/layout/cycle4#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6B5842-BD9E-4FF0-961E-AB9791D43BC3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организации</a:t>
          </a:r>
        </a:p>
      </dgm:t>
    </dgm:pt>
    <dgm:pt modelId="{3AD3BB58-4ED2-4FDD-B89F-78041E15DA3C}" type="parTrans" cxnId="{5B8650D9-7FE3-4FE9-B470-6E53D76B4B5C}">
      <dgm:prSet/>
      <dgm:spPr/>
      <dgm:t>
        <a:bodyPr/>
        <a:lstStyle/>
        <a:p>
          <a:endParaRPr lang="ru-RU"/>
        </a:p>
      </dgm:t>
    </dgm:pt>
    <dgm:pt modelId="{081DBF01-CB92-44A2-8077-8116AAF80A5D}" type="sibTrans" cxnId="{5B8650D9-7FE3-4FE9-B470-6E53D76B4B5C}">
      <dgm:prSet/>
      <dgm:spPr/>
      <dgm:t>
        <a:bodyPr/>
        <a:lstStyle/>
        <a:p>
          <a:endParaRPr lang="ru-RU"/>
        </a:p>
      </dgm:t>
    </dgm:pt>
    <dgm:pt modelId="{DAEFDD19-DDF9-4FFE-BBB0-10A7F63620F7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Талнахская городская библиотека</a:t>
          </a:r>
        </a:p>
      </dgm:t>
    </dgm:pt>
    <dgm:pt modelId="{FCC468A9-9432-4350-A047-EA6CAFC377D0}" type="parTrans" cxnId="{E4154A38-46EA-42CA-96D6-F762644F7701}">
      <dgm:prSet/>
      <dgm:spPr/>
      <dgm:t>
        <a:bodyPr/>
        <a:lstStyle/>
        <a:p>
          <a:endParaRPr lang="ru-RU"/>
        </a:p>
      </dgm:t>
    </dgm:pt>
    <dgm:pt modelId="{BC916C03-527A-4D21-9A57-E2245674041A}" type="sibTrans" cxnId="{E4154A38-46EA-42CA-96D6-F762644F7701}">
      <dgm:prSet/>
      <dgm:spPr/>
      <dgm:t>
        <a:bodyPr/>
        <a:lstStyle/>
        <a:p>
          <a:endParaRPr lang="ru-RU"/>
        </a:p>
      </dgm:t>
    </dgm:pt>
    <dgm:pt modelId="{3D9DB268-A9A0-4413-B792-77D3D2075F0A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Здоровьесберегающие организации</a:t>
          </a:r>
        </a:p>
      </dgm:t>
    </dgm:pt>
    <dgm:pt modelId="{AB24CFBE-4898-44B2-8E3F-6EACCDC830D8}" type="parTrans" cxnId="{0715EF67-1DDC-4AFE-B9AD-A8F77798F392}">
      <dgm:prSet/>
      <dgm:spPr/>
      <dgm:t>
        <a:bodyPr/>
        <a:lstStyle/>
        <a:p>
          <a:endParaRPr lang="ru-RU"/>
        </a:p>
      </dgm:t>
    </dgm:pt>
    <dgm:pt modelId="{E71B6348-76B8-4E96-9E5F-9B3E68F1C85F}" type="sibTrans" cxnId="{0715EF67-1DDC-4AFE-B9AD-A8F77798F392}">
      <dgm:prSet/>
      <dgm:spPr/>
      <dgm:t>
        <a:bodyPr/>
        <a:lstStyle/>
        <a:p>
          <a:endParaRPr lang="ru-RU"/>
        </a:p>
      </dgm:t>
    </dgm:pt>
    <dgm:pt modelId="{60B81976-EDEB-4F83-9C6F-B2C0445C570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ПМПК</a:t>
          </a:r>
        </a:p>
      </dgm:t>
    </dgm:pt>
    <dgm:pt modelId="{00E62B06-845F-4359-92ED-AF73EBCE4649}" type="parTrans" cxnId="{FC1F8279-A674-4060-A4D6-825971208F80}">
      <dgm:prSet/>
      <dgm:spPr/>
      <dgm:t>
        <a:bodyPr/>
        <a:lstStyle/>
        <a:p>
          <a:endParaRPr lang="ru-RU"/>
        </a:p>
      </dgm:t>
    </dgm:pt>
    <dgm:pt modelId="{6C280A77-0294-4AB4-A80F-7978B25DD746}" type="sibTrans" cxnId="{FC1F8279-A674-4060-A4D6-825971208F80}">
      <dgm:prSet/>
      <dgm:spPr/>
      <dgm:t>
        <a:bodyPr/>
        <a:lstStyle/>
        <a:p>
          <a:endParaRPr lang="ru-RU"/>
        </a:p>
      </dgm:t>
    </dgm:pt>
    <dgm:pt modelId="{3F3BBE13-2A13-43D4-9E7E-04B2D13DAC91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Родительская общественность</a:t>
          </a:r>
        </a:p>
      </dgm:t>
    </dgm:pt>
    <dgm:pt modelId="{0DF7D203-D826-4A6F-9C62-370F0D249F3E}" type="parTrans" cxnId="{5132B059-3FC5-49BA-9613-971DE288C601}">
      <dgm:prSet/>
      <dgm:spPr/>
      <dgm:t>
        <a:bodyPr/>
        <a:lstStyle/>
        <a:p>
          <a:endParaRPr lang="ru-RU"/>
        </a:p>
      </dgm:t>
    </dgm:pt>
    <dgm:pt modelId="{DA8C4A3E-5946-431F-A804-0633F5F3BD7E}" type="sibTrans" cxnId="{5132B059-3FC5-49BA-9613-971DE288C601}">
      <dgm:prSet/>
      <dgm:spPr/>
      <dgm:t>
        <a:bodyPr/>
        <a:lstStyle/>
        <a:p>
          <a:endParaRPr lang="ru-RU"/>
        </a:p>
      </dgm:t>
    </dgm:pt>
    <dgm:pt modelId="{8ABB629B-1C92-45B6-9742-A588C6DFEA9F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Совет  Гимназии</a:t>
          </a:r>
        </a:p>
      </dgm:t>
    </dgm:pt>
    <dgm:pt modelId="{44AB5B57-9A2A-4C72-9ED0-0D2E1A3C03AA}" type="parTrans" cxnId="{AF6E7F1E-84BE-4E76-B923-C7069EE36428}">
      <dgm:prSet/>
      <dgm:spPr/>
      <dgm:t>
        <a:bodyPr/>
        <a:lstStyle/>
        <a:p>
          <a:endParaRPr lang="ru-RU"/>
        </a:p>
      </dgm:t>
    </dgm:pt>
    <dgm:pt modelId="{2A5131BF-50B9-44E1-A1E1-F6A43AEAA79C}" type="sibTrans" cxnId="{AF6E7F1E-84BE-4E76-B923-C7069EE36428}">
      <dgm:prSet/>
      <dgm:spPr/>
      <dgm:t>
        <a:bodyPr/>
        <a:lstStyle/>
        <a:p>
          <a:endParaRPr lang="ru-RU"/>
        </a:p>
      </dgm:t>
    </dgm:pt>
    <dgm:pt modelId="{2393A8B3-3863-4D74-8FF3-77EC081C0A0F}">
      <dgm:prSet phldrT="[Текст]"/>
      <dgm:spPr/>
      <dgm:t>
        <a:bodyPr/>
        <a:lstStyle/>
        <a:p>
          <a:endParaRPr lang="ru-RU"/>
        </a:p>
      </dgm:t>
    </dgm:pt>
    <dgm:pt modelId="{FD7B574B-74C5-4051-A0F4-A5E1C3843A1C}" type="parTrans" cxnId="{C863B0FF-268E-499C-A196-1D782DABFCDE}">
      <dgm:prSet/>
      <dgm:spPr/>
      <dgm:t>
        <a:bodyPr/>
        <a:lstStyle/>
        <a:p>
          <a:endParaRPr lang="ru-RU"/>
        </a:p>
      </dgm:t>
    </dgm:pt>
    <dgm:pt modelId="{B7E457F8-A567-483D-81CA-7C142B24C5E9}" type="sibTrans" cxnId="{C863B0FF-268E-499C-A196-1D782DABFCDE}">
      <dgm:prSet/>
      <dgm:spPr/>
      <dgm:t>
        <a:bodyPr/>
        <a:lstStyle/>
        <a:p>
          <a:endParaRPr lang="ru-RU"/>
        </a:p>
      </dgm:t>
    </dgm:pt>
    <dgm:pt modelId="{E95D4E7B-4E01-4DC3-B42D-5F0A0CDBF023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Музей истории освоения и развития НПР</a:t>
          </a:r>
        </a:p>
      </dgm:t>
    </dgm:pt>
    <dgm:pt modelId="{71B0511C-5701-4205-A375-B2546FE6D7BB}" type="parTrans" cxnId="{19369170-E68B-4127-9371-59ABFA18B5D2}">
      <dgm:prSet/>
      <dgm:spPr/>
      <dgm:t>
        <a:bodyPr/>
        <a:lstStyle/>
        <a:p>
          <a:endParaRPr lang="ru-RU"/>
        </a:p>
      </dgm:t>
    </dgm:pt>
    <dgm:pt modelId="{4BB61BFA-8D0F-4A42-B271-3052E341132B}" type="sibTrans" cxnId="{19369170-E68B-4127-9371-59ABFA18B5D2}">
      <dgm:prSet/>
      <dgm:spPr/>
      <dgm:t>
        <a:bodyPr/>
        <a:lstStyle/>
        <a:p>
          <a:endParaRPr lang="ru-RU"/>
        </a:p>
      </dgm:t>
    </dgm:pt>
    <dgm:pt modelId="{8F02EAFC-9E53-4D06-9889-0CF71A70AB6A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МБОУ ДОД "Центр внешкольной работы"</a:t>
          </a:r>
        </a:p>
      </dgm:t>
    </dgm:pt>
    <dgm:pt modelId="{2B838F69-26DC-4513-ADCA-2B55E03C8FB0}" type="parTrans" cxnId="{8AD9F64A-9EC4-47BF-841A-A6BDD3A7E56D}">
      <dgm:prSet/>
      <dgm:spPr/>
      <dgm:t>
        <a:bodyPr/>
        <a:lstStyle/>
        <a:p>
          <a:endParaRPr lang="ru-RU"/>
        </a:p>
      </dgm:t>
    </dgm:pt>
    <dgm:pt modelId="{CC1A277E-5228-4969-A27C-279B2852AD18}" type="sibTrans" cxnId="{8AD9F64A-9EC4-47BF-841A-A6BDD3A7E56D}">
      <dgm:prSet/>
      <dgm:spPr/>
      <dgm:t>
        <a:bodyPr/>
        <a:lstStyle/>
        <a:p>
          <a:endParaRPr lang="ru-RU"/>
        </a:p>
      </dgm:t>
    </dgm:pt>
    <dgm:pt modelId="{913836C0-F158-4B38-9DA1-702BEF8FDB82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отделение социальной защиты населения</a:t>
          </a:r>
        </a:p>
      </dgm:t>
    </dgm:pt>
    <dgm:pt modelId="{A70056B0-2E4E-42A6-BF1B-653CDFB1027A}" type="parTrans" cxnId="{18FA3622-C360-4AFD-8D96-693994E9317B}">
      <dgm:prSet/>
      <dgm:spPr/>
      <dgm:t>
        <a:bodyPr/>
        <a:lstStyle/>
        <a:p>
          <a:endParaRPr lang="ru-RU"/>
        </a:p>
      </dgm:t>
    </dgm:pt>
    <dgm:pt modelId="{BCD04B0F-D4AF-4CB0-94F3-312C70D9BCD6}" type="sibTrans" cxnId="{18FA3622-C360-4AFD-8D96-693994E9317B}">
      <dgm:prSet/>
      <dgm:spPr/>
      <dgm:t>
        <a:bodyPr/>
        <a:lstStyle/>
        <a:p>
          <a:endParaRPr lang="ru-RU"/>
        </a:p>
      </dgm:t>
    </dgm:pt>
    <dgm:pt modelId="{1A649849-54A0-4528-A1DD-13261ED848FA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детская поликлиника</a:t>
          </a:r>
        </a:p>
      </dgm:t>
    </dgm:pt>
    <dgm:pt modelId="{FFBD6219-ABD7-4D6F-89A4-88FBF7443C79}" type="parTrans" cxnId="{5EA9C8DE-BBCB-4660-B10D-16305557A020}">
      <dgm:prSet/>
      <dgm:spPr/>
      <dgm:t>
        <a:bodyPr/>
        <a:lstStyle/>
        <a:p>
          <a:endParaRPr lang="ru-RU"/>
        </a:p>
      </dgm:t>
    </dgm:pt>
    <dgm:pt modelId="{A5DDAC63-0334-4F70-B5C5-43136F7DE109}" type="sibTrans" cxnId="{5EA9C8DE-BBCB-4660-B10D-16305557A020}">
      <dgm:prSet/>
      <dgm:spPr/>
      <dgm:t>
        <a:bodyPr/>
        <a:lstStyle/>
        <a:p>
          <a:endParaRPr lang="ru-RU"/>
        </a:p>
      </dgm:t>
    </dgm:pt>
    <dgm:pt modelId="{853ADA78-999D-4C37-98C4-D8AFA060A422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сайт Гимназии</a:t>
          </a:r>
        </a:p>
      </dgm:t>
    </dgm:pt>
    <dgm:pt modelId="{094524B0-46AC-4A2A-9F1F-84EF2A43D3E2}" type="parTrans" cxnId="{CE410652-F4B9-4666-9B83-F19DC8FE8797}">
      <dgm:prSet/>
      <dgm:spPr/>
      <dgm:t>
        <a:bodyPr/>
        <a:lstStyle/>
        <a:p>
          <a:endParaRPr lang="ru-RU"/>
        </a:p>
      </dgm:t>
    </dgm:pt>
    <dgm:pt modelId="{9CC181B7-1B7D-4210-AF79-A49F9F738B77}" type="sibTrans" cxnId="{CE410652-F4B9-4666-9B83-F19DC8FE8797}">
      <dgm:prSet/>
      <dgm:spPr/>
      <dgm:t>
        <a:bodyPr/>
        <a:lstStyle/>
        <a:p>
          <a:endParaRPr lang="ru-RU"/>
        </a:p>
      </dgm:t>
    </dgm:pt>
    <dgm:pt modelId="{3E286CDA-0486-4026-BA66-9709D59B0AD9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Совет профилактики</a:t>
          </a:r>
        </a:p>
      </dgm:t>
    </dgm:pt>
    <dgm:pt modelId="{9AB4E8DB-B541-491F-90F1-A06DE24436ED}" type="parTrans" cxnId="{FCC39CE3-B55A-45BE-9C7E-E91FF84A5BCA}">
      <dgm:prSet/>
      <dgm:spPr/>
      <dgm:t>
        <a:bodyPr/>
        <a:lstStyle/>
        <a:p>
          <a:endParaRPr lang="ru-RU"/>
        </a:p>
      </dgm:t>
    </dgm:pt>
    <dgm:pt modelId="{351C3384-A18C-462E-B645-6AFEBA4A4597}" type="sibTrans" cxnId="{FCC39CE3-B55A-45BE-9C7E-E91FF84A5BCA}">
      <dgm:prSet/>
      <dgm:spPr/>
      <dgm:t>
        <a:bodyPr/>
        <a:lstStyle/>
        <a:p>
          <a:endParaRPr lang="ru-RU"/>
        </a:p>
      </dgm:t>
    </dgm:pt>
    <dgm:pt modelId="{B33243AC-0F93-493E-9684-1EFE89643389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собрания</a:t>
          </a:r>
        </a:p>
      </dgm:t>
    </dgm:pt>
    <dgm:pt modelId="{8958B3B8-3092-4719-B605-A3C32B492187}" type="parTrans" cxnId="{58DDAD6F-172D-45FC-85A5-C977FDFF51C9}">
      <dgm:prSet/>
      <dgm:spPr/>
      <dgm:t>
        <a:bodyPr/>
        <a:lstStyle/>
        <a:p>
          <a:endParaRPr lang="ru-RU"/>
        </a:p>
      </dgm:t>
    </dgm:pt>
    <dgm:pt modelId="{DEE4BE1B-9347-4C05-8F13-D757662F9CE4}" type="sibTrans" cxnId="{58DDAD6F-172D-45FC-85A5-C977FDFF51C9}">
      <dgm:prSet/>
      <dgm:spPr/>
      <dgm:t>
        <a:bodyPr/>
        <a:lstStyle/>
        <a:p>
          <a:endParaRPr lang="ru-RU"/>
        </a:p>
      </dgm:t>
    </dgm:pt>
    <dgm:pt modelId="{389A93D5-3291-41B2-B3D6-98CCBC0CE351}">
      <dgm:prSet phldrT="[Текст]"/>
      <dgm:spPr/>
      <dgm:t>
        <a:bodyPr/>
        <a:lstStyle/>
        <a:p>
          <a:endParaRPr lang="ru-RU"/>
        </a:p>
      </dgm:t>
    </dgm:pt>
    <dgm:pt modelId="{65DA1BCC-2D20-4982-954A-32A68D93B621}" type="sibTrans" cxnId="{D608B4DF-53A0-4305-9FE0-F0A13A381536}">
      <dgm:prSet/>
      <dgm:spPr/>
      <dgm:t>
        <a:bodyPr/>
        <a:lstStyle/>
        <a:p>
          <a:endParaRPr lang="ru-RU"/>
        </a:p>
      </dgm:t>
    </dgm:pt>
    <dgm:pt modelId="{F444A543-742A-46A5-A684-C126C7F3AE9E}" type="parTrans" cxnId="{D608B4DF-53A0-4305-9FE0-F0A13A381536}">
      <dgm:prSet/>
      <dgm:spPr/>
      <dgm:t>
        <a:bodyPr/>
        <a:lstStyle/>
        <a:p>
          <a:endParaRPr lang="ru-RU"/>
        </a:p>
      </dgm:t>
    </dgm:pt>
    <dgm:pt modelId="{81DB0372-F6A4-4C1E-A86E-BA987C6E8FD4}">
      <dgm:prSet phldrT="[Текст]"/>
      <dgm:spPr/>
      <dgm:t>
        <a:bodyPr/>
        <a:lstStyle/>
        <a:p>
          <a:endParaRPr lang="ru-RU"/>
        </a:p>
      </dgm:t>
    </dgm:pt>
    <dgm:pt modelId="{21142782-4416-47A6-8320-C195A9786B4B}" type="parTrans" cxnId="{38965591-23BE-49B9-969A-75809E5785DD}">
      <dgm:prSet/>
      <dgm:spPr/>
      <dgm:t>
        <a:bodyPr/>
        <a:lstStyle/>
        <a:p>
          <a:endParaRPr lang="ru-RU"/>
        </a:p>
      </dgm:t>
    </dgm:pt>
    <dgm:pt modelId="{C690B7CA-FB09-4C71-9FDB-42860820F44A}" type="sibTrans" cxnId="{38965591-23BE-49B9-969A-75809E5785DD}">
      <dgm:prSet/>
      <dgm:spPr/>
      <dgm:t>
        <a:bodyPr/>
        <a:lstStyle/>
        <a:p>
          <a:endParaRPr lang="ru-RU"/>
        </a:p>
      </dgm:t>
    </dgm:pt>
    <dgm:pt modelId="{198C120F-61A1-4E6C-B94C-1EE963E16B77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ДЮСШ № 4</a:t>
          </a:r>
        </a:p>
      </dgm:t>
    </dgm:pt>
    <dgm:pt modelId="{B4B13A5C-2782-4C94-8883-9E7963C93616}" type="parTrans" cxnId="{16E1A782-B567-4B50-8FDA-A870B1DA4D22}">
      <dgm:prSet/>
      <dgm:spPr/>
      <dgm:t>
        <a:bodyPr/>
        <a:lstStyle/>
        <a:p>
          <a:endParaRPr lang="ru-RU"/>
        </a:p>
      </dgm:t>
    </dgm:pt>
    <dgm:pt modelId="{D1AB0575-14F4-40EF-9B67-F3E8B8A2163F}" type="sibTrans" cxnId="{16E1A782-B567-4B50-8FDA-A870B1DA4D22}">
      <dgm:prSet/>
      <dgm:spPr/>
      <dgm:t>
        <a:bodyPr/>
        <a:lstStyle/>
        <a:p>
          <a:endParaRPr lang="ru-RU"/>
        </a:p>
      </dgm:t>
    </dgm:pt>
    <dgm:pt modelId="{0CE84452-DD4E-40B5-9BFC-FA8EFB79A05E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лектории</a:t>
          </a:r>
        </a:p>
      </dgm:t>
    </dgm:pt>
    <dgm:pt modelId="{C2F3236F-46D1-49D9-937F-03EBA95FBC55}" type="parTrans" cxnId="{3295B36E-0A25-4E03-8467-36632EADC3EE}">
      <dgm:prSet/>
      <dgm:spPr/>
      <dgm:t>
        <a:bodyPr/>
        <a:lstStyle/>
        <a:p>
          <a:endParaRPr lang="ru-RU"/>
        </a:p>
      </dgm:t>
    </dgm:pt>
    <dgm:pt modelId="{80CD0668-009C-451C-991D-C9F679316662}" type="sibTrans" cxnId="{3295B36E-0A25-4E03-8467-36632EADC3EE}">
      <dgm:prSet/>
      <dgm:spPr/>
      <dgm:t>
        <a:bodyPr/>
        <a:lstStyle/>
        <a:p>
          <a:endParaRPr lang="ru-RU"/>
        </a:p>
      </dgm:t>
    </dgm:pt>
    <dgm:pt modelId="{984A9657-840D-4DB0-9DE2-A9903FD0CB94}">
      <dgm:prSet phldrT="[Текст]"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FA9450A-4CD0-421B-9A5D-A53E87A27CEF}" type="parTrans" cxnId="{EA48B8AD-74DA-48BD-81B8-D4163392B257}">
      <dgm:prSet/>
      <dgm:spPr/>
      <dgm:t>
        <a:bodyPr/>
        <a:lstStyle/>
        <a:p>
          <a:endParaRPr lang="ru-RU"/>
        </a:p>
      </dgm:t>
    </dgm:pt>
    <dgm:pt modelId="{AD021ABC-F5A6-4311-9FB9-56122D5F503A}" type="sibTrans" cxnId="{EA48B8AD-74DA-48BD-81B8-D4163392B257}">
      <dgm:prSet/>
      <dgm:spPr/>
      <dgm:t>
        <a:bodyPr/>
        <a:lstStyle/>
        <a:p>
          <a:endParaRPr lang="ru-RU"/>
        </a:p>
      </dgm:t>
    </dgm:pt>
    <dgm:pt modelId="{A4867472-6321-4760-B576-EAC1921B7B1E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Средства массовой информации</a:t>
          </a:r>
        </a:p>
      </dgm:t>
    </dgm:pt>
    <dgm:pt modelId="{CB59FC67-1B10-4E49-AD78-60D48DFC585B}" type="parTrans" cxnId="{4BA90FED-7F1E-47CA-B2F4-C879532896BD}">
      <dgm:prSet/>
      <dgm:spPr/>
      <dgm:t>
        <a:bodyPr/>
        <a:lstStyle/>
        <a:p>
          <a:endParaRPr lang="ru-RU"/>
        </a:p>
      </dgm:t>
    </dgm:pt>
    <dgm:pt modelId="{87A3E639-6B83-45CB-AC4D-BA3DA2EB7C15}" type="sibTrans" cxnId="{4BA90FED-7F1E-47CA-B2F4-C879532896BD}">
      <dgm:prSet/>
      <dgm:spPr/>
      <dgm:t>
        <a:bodyPr/>
        <a:lstStyle/>
        <a:p>
          <a:endParaRPr lang="ru-RU"/>
        </a:p>
      </dgm:t>
    </dgm:pt>
    <dgm:pt modelId="{2161A361-A981-42DC-98CE-04493E514618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телекомпания "Канал 7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780F5E17-4E6B-414A-9594-08250ED8208C}" type="parTrans" cxnId="{183C680D-C0C6-413A-A3F9-F41E9A5EB2FE}">
      <dgm:prSet/>
      <dgm:spPr/>
      <dgm:t>
        <a:bodyPr/>
        <a:lstStyle/>
        <a:p>
          <a:endParaRPr lang="ru-RU"/>
        </a:p>
      </dgm:t>
    </dgm:pt>
    <dgm:pt modelId="{E2ED0F69-AD7B-41FF-9C21-CD2AF47C60B7}" type="sibTrans" cxnId="{183C680D-C0C6-413A-A3F9-F41E9A5EB2FE}">
      <dgm:prSet/>
      <dgm:spPr/>
      <dgm:t>
        <a:bodyPr/>
        <a:lstStyle/>
        <a:p>
          <a:endParaRPr lang="ru-RU"/>
        </a:p>
      </dgm:t>
    </dgm:pt>
    <dgm:pt modelId="{3D3B0208-3EDA-4BC8-8C09-243BE35B3026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информационная газета "Морозец"</a:t>
          </a:r>
        </a:p>
      </dgm:t>
    </dgm:pt>
    <dgm:pt modelId="{667DF4B1-8A1E-4BC7-A6F7-A230C7A5ABDB}" type="parTrans" cxnId="{BD0CD7F2-BEC8-439E-954D-CE8E5DDAEAF9}">
      <dgm:prSet/>
      <dgm:spPr/>
      <dgm:t>
        <a:bodyPr/>
        <a:lstStyle/>
        <a:p>
          <a:endParaRPr lang="ru-RU"/>
        </a:p>
      </dgm:t>
    </dgm:pt>
    <dgm:pt modelId="{759C2454-9260-4163-BC56-A44A5B0F4CC9}" type="sibTrans" cxnId="{BD0CD7F2-BEC8-439E-954D-CE8E5DDAEAF9}">
      <dgm:prSet/>
      <dgm:spPr/>
      <dgm:t>
        <a:bodyPr/>
        <a:lstStyle/>
        <a:p>
          <a:endParaRPr lang="ru-RU"/>
        </a:p>
      </dgm:t>
    </dgm:pt>
    <dgm:pt modelId="{E2EB4829-81F3-443C-8ACC-62E70EC7C6C4}" type="pres">
      <dgm:prSet presAssocID="{311C925A-6FB5-4BBA-B06D-2D0D55AC8F14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326023F-D4DE-4BAC-B318-3AA0D0F94FAC}" type="pres">
      <dgm:prSet presAssocID="{311C925A-6FB5-4BBA-B06D-2D0D55AC8F14}" presName="children" presStyleCnt="0"/>
      <dgm:spPr/>
    </dgm:pt>
    <dgm:pt modelId="{063037F3-DEC6-4868-A2D8-ECF857C529A3}" type="pres">
      <dgm:prSet presAssocID="{311C925A-6FB5-4BBA-B06D-2D0D55AC8F14}" presName="child1group" presStyleCnt="0"/>
      <dgm:spPr/>
    </dgm:pt>
    <dgm:pt modelId="{C4A91AD7-F7FF-4AA9-8C13-FBAAA539DC3A}" type="pres">
      <dgm:prSet presAssocID="{311C925A-6FB5-4BBA-B06D-2D0D55AC8F14}" presName="child1" presStyleLbl="bgAcc1" presStyleIdx="0" presStyleCnt="4" custScaleX="141199" custScaleY="167576" custLinFactNeighborX="-41932"/>
      <dgm:spPr/>
      <dgm:t>
        <a:bodyPr/>
        <a:lstStyle/>
        <a:p>
          <a:endParaRPr lang="ru-RU"/>
        </a:p>
      </dgm:t>
    </dgm:pt>
    <dgm:pt modelId="{3AF0C3F1-9B10-482A-8E53-8B041809F4CD}" type="pres">
      <dgm:prSet presAssocID="{311C925A-6FB5-4BBA-B06D-2D0D55AC8F14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26D442-6B05-4D3E-86BE-16D473F2F78E}" type="pres">
      <dgm:prSet presAssocID="{311C925A-6FB5-4BBA-B06D-2D0D55AC8F14}" presName="child2group" presStyleCnt="0"/>
      <dgm:spPr/>
    </dgm:pt>
    <dgm:pt modelId="{32715FA6-BEEB-4828-881D-3969013A11F5}" type="pres">
      <dgm:prSet presAssocID="{311C925A-6FB5-4BBA-B06D-2D0D55AC8F14}" presName="child2" presStyleLbl="bgAcc1" presStyleIdx="1" presStyleCnt="4" custScaleX="139482" custScaleY="150682" custLinFactNeighborX="16549" custLinFactNeighborY="2722"/>
      <dgm:spPr/>
      <dgm:t>
        <a:bodyPr/>
        <a:lstStyle/>
        <a:p>
          <a:endParaRPr lang="ru-RU"/>
        </a:p>
      </dgm:t>
    </dgm:pt>
    <dgm:pt modelId="{BF05EDA7-8026-4B30-B8AE-F2D834636F42}" type="pres">
      <dgm:prSet presAssocID="{311C925A-6FB5-4BBA-B06D-2D0D55AC8F14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60E7CB-D955-4698-957E-B2FAA9161E5B}" type="pres">
      <dgm:prSet presAssocID="{311C925A-6FB5-4BBA-B06D-2D0D55AC8F14}" presName="child3group" presStyleCnt="0"/>
      <dgm:spPr/>
    </dgm:pt>
    <dgm:pt modelId="{257E4856-57FD-4025-A31C-E93329F50F92}" type="pres">
      <dgm:prSet presAssocID="{311C925A-6FB5-4BBA-B06D-2D0D55AC8F14}" presName="child3" presStyleLbl="bgAcc1" presStyleIdx="2" presStyleCnt="4" custScaleX="145751" custScaleY="141066" custLinFactNeighborX="13415" custLinFactNeighborY="-44439"/>
      <dgm:spPr/>
      <dgm:t>
        <a:bodyPr/>
        <a:lstStyle/>
        <a:p>
          <a:endParaRPr lang="ru-RU"/>
        </a:p>
      </dgm:t>
    </dgm:pt>
    <dgm:pt modelId="{BB28826D-E154-4C28-BBF1-4CB86F83E222}" type="pres">
      <dgm:prSet presAssocID="{311C925A-6FB5-4BBA-B06D-2D0D55AC8F14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DE575B-016B-49ED-AE0A-9E81405F2199}" type="pres">
      <dgm:prSet presAssocID="{311C925A-6FB5-4BBA-B06D-2D0D55AC8F14}" presName="child4group" presStyleCnt="0"/>
      <dgm:spPr/>
    </dgm:pt>
    <dgm:pt modelId="{52D13104-7D7B-4C2A-B226-9B3E0F28BCB3}" type="pres">
      <dgm:prSet presAssocID="{311C925A-6FB5-4BBA-B06D-2D0D55AC8F14}" presName="child4" presStyleLbl="bgAcc1" presStyleIdx="3" presStyleCnt="4" custScaleX="139776" custScaleY="114129" custLinFactNeighborX="-42913" custLinFactNeighborY="-38918"/>
      <dgm:spPr/>
      <dgm:t>
        <a:bodyPr/>
        <a:lstStyle/>
        <a:p>
          <a:endParaRPr lang="ru-RU"/>
        </a:p>
      </dgm:t>
    </dgm:pt>
    <dgm:pt modelId="{DE3C06B3-C64E-4658-9E28-D23C1B8E0884}" type="pres">
      <dgm:prSet presAssocID="{311C925A-6FB5-4BBA-B06D-2D0D55AC8F14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FA194B-0DE2-40E6-BA96-CF62566C2210}" type="pres">
      <dgm:prSet presAssocID="{311C925A-6FB5-4BBA-B06D-2D0D55AC8F14}" presName="childPlaceholder" presStyleCnt="0"/>
      <dgm:spPr/>
    </dgm:pt>
    <dgm:pt modelId="{E41E6E54-CE69-4709-A997-83B26E8DD1F0}" type="pres">
      <dgm:prSet presAssocID="{311C925A-6FB5-4BBA-B06D-2D0D55AC8F14}" presName="circle" presStyleCnt="0"/>
      <dgm:spPr/>
    </dgm:pt>
    <dgm:pt modelId="{DA1AC486-643D-4B85-8C19-1B4B360B784B}" type="pres">
      <dgm:prSet presAssocID="{311C925A-6FB5-4BBA-B06D-2D0D55AC8F14}" presName="quadrant1" presStyleLbl="node1" presStyleIdx="0" presStyleCnt="4" custScaleX="94107" custScaleY="90749" custLinFactNeighborX="12301" custLinFactNeighborY="-146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210A24-4B0E-4C42-B515-FEDB1F9439AD}" type="pres">
      <dgm:prSet presAssocID="{311C925A-6FB5-4BBA-B06D-2D0D55AC8F14}" presName="quadrant2" presStyleLbl="node1" presStyleIdx="1" presStyleCnt="4" custScaleX="87287" custScaleY="87940" custLinFactNeighborX="-1344" custLinFactNeighborY="-316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DA2A11-85E4-4817-B9BB-9291B71FD71A}" type="pres">
      <dgm:prSet presAssocID="{311C925A-6FB5-4BBA-B06D-2D0D55AC8F14}" presName="quadrant3" presStyleLbl="node1" presStyleIdx="2" presStyleCnt="4" custScaleX="88936" custScaleY="86145" custLinFactNeighborX="-1770" custLinFactNeighborY="-1855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5FEDFE-38D2-4923-8099-E30DFB19DDD1}" type="pres">
      <dgm:prSet presAssocID="{311C925A-6FB5-4BBA-B06D-2D0D55AC8F14}" presName="quadrant4" presStyleLbl="node1" presStyleIdx="3" presStyleCnt="4" custScaleX="96719" custScaleY="85208" custLinFactNeighborX="14114" custLinFactNeighborY="-1917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1D1F91-59CC-4C42-8AD1-2FA5E0328B52}" type="pres">
      <dgm:prSet presAssocID="{311C925A-6FB5-4BBA-B06D-2D0D55AC8F14}" presName="quadrantPlaceholder" presStyleCnt="0"/>
      <dgm:spPr/>
    </dgm:pt>
    <dgm:pt modelId="{10FCDE66-8216-45EE-9857-5548CEBA03FC}" type="pres">
      <dgm:prSet presAssocID="{311C925A-6FB5-4BBA-B06D-2D0D55AC8F14}" presName="center1" presStyleLbl="fgShp" presStyleIdx="0" presStyleCnt="2" custLinFactNeighborX="18934" custLinFactNeighborY="-18424"/>
      <dgm:spPr/>
    </dgm:pt>
    <dgm:pt modelId="{BB84369C-F719-42B6-BD69-3ABC72E2DFA3}" type="pres">
      <dgm:prSet presAssocID="{311C925A-6FB5-4BBA-B06D-2D0D55AC8F14}" presName="center2" presStyleLbl="fgShp" presStyleIdx="1" presStyleCnt="2" custLinFactNeighborX="18934" custLinFactNeighborY="-45223"/>
      <dgm:spPr/>
    </dgm:pt>
  </dgm:ptLst>
  <dgm:cxnLst>
    <dgm:cxn modelId="{08044E7D-A902-4C76-A382-AA58C3AFAB55}" type="presOf" srcId="{913836C0-F158-4B38-9DA1-702BEF8FDB82}" destId="{257E4856-57FD-4025-A31C-E93329F50F92}" srcOrd="0" destOrd="3" presId="urn:microsoft.com/office/officeart/2005/8/layout/cycle4#1"/>
    <dgm:cxn modelId="{050F5BD1-29C0-4A2C-8A24-4E58004DD44A}" type="presOf" srcId="{984A9657-840D-4DB0-9DE2-A9903FD0CB94}" destId="{257E4856-57FD-4025-A31C-E93329F50F92}" srcOrd="0" destOrd="0" presId="urn:microsoft.com/office/officeart/2005/8/layout/cycle4#1"/>
    <dgm:cxn modelId="{2EE67D1E-E49B-4D0E-B082-8067901B0F2C}" type="presOf" srcId="{3D9DB268-A9A0-4413-B792-77D3D2075F0A}" destId="{BCDA2A11-85E4-4817-B9BB-9291B71FD71A}" srcOrd="0" destOrd="0" presId="urn:microsoft.com/office/officeart/2005/8/layout/cycle4#1"/>
    <dgm:cxn modelId="{A3428A52-7D58-4A17-A4D6-386C354A363B}" type="presOf" srcId="{60B81976-EDEB-4F83-9C6F-B2C0445C5705}" destId="{257E4856-57FD-4025-A31C-E93329F50F92}" srcOrd="0" destOrd="1" presId="urn:microsoft.com/office/officeart/2005/8/layout/cycle4#1"/>
    <dgm:cxn modelId="{EA48B8AD-74DA-48BD-81B8-D4163392B257}" srcId="{3D9DB268-A9A0-4413-B792-77D3D2075F0A}" destId="{984A9657-840D-4DB0-9DE2-A9903FD0CB94}" srcOrd="0" destOrd="0" parTransId="{9FA9450A-4CD0-421B-9A5D-A53E87A27CEF}" sibTransId="{AD021ABC-F5A6-4311-9FB9-56122D5F503A}"/>
    <dgm:cxn modelId="{4BA90FED-7F1E-47CA-B2F4-C879532896BD}" srcId="{311C925A-6FB5-4BBA-B06D-2D0D55AC8F14}" destId="{A4867472-6321-4760-B576-EAC1921B7B1E}" srcOrd="1" destOrd="0" parTransId="{CB59FC67-1B10-4E49-AD78-60D48DFC585B}" sibTransId="{87A3E639-6B83-45CB-AC4D-BA3DA2EB7C15}"/>
    <dgm:cxn modelId="{0FA14F4A-68B7-4259-84BA-7B09985E92D6}" type="presOf" srcId="{2161A361-A981-42DC-98CE-04493E514618}" destId="{32715FA6-BEEB-4828-881D-3969013A11F5}" srcOrd="0" destOrd="1" presId="urn:microsoft.com/office/officeart/2005/8/layout/cycle4#1"/>
    <dgm:cxn modelId="{8C6CC47B-A81E-4AB5-B803-C23B18AF8427}" type="presOf" srcId="{984A9657-840D-4DB0-9DE2-A9903FD0CB94}" destId="{BB28826D-E154-4C28-BBF1-4CB86F83E222}" srcOrd="1" destOrd="0" presId="urn:microsoft.com/office/officeart/2005/8/layout/cycle4#1"/>
    <dgm:cxn modelId="{D9C079E1-08BF-4B63-9815-7EAF879F6A80}" type="presOf" srcId="{198C120F-61A1-4E6C-B94C-1EE963E16B77}" destId="{3AF0C3F1-9B10-482A-8E53-8B041809F4CD}" srcOrd="1" destOrd="3" presId="urn:microsoft.com/office/officeart/2005/8/layout/cycle4#1"/>
    <dgm:cxn modelId="{410BB719-38E5-4FC3-ABDA-AD5519E357D0}" type="presOf" srcId="{8ABB629B-1C92-45B6-9742-A588C6DFEA9F}" destId="{DE3C06B3-C64E-4658-9E28-D23C1B8E0884}" srcOrd="1" destOrd="0" presId="urn:microsoft.com/office/officeart/2005/8/layout/cycle4#1"/>
    <dgm:cxn modelId="{9B5AF677-556F-4F37-B35C-9B2D60ED8A04}" type="presOf" srcId="{2161A361-A981-42DC-98CE-04493E514618}" destId="{BF05EDA7-8026-4B30-B8AE-F2D834636F42}" srcOrd="1" destOrd="1" presId="urn:microsoft.com/office/officeart/2005/8/layout/cycle4#1"/>
    <dgm:cxn modelId="{16E1A782-B567-4B50-8FDA-A870B1DA4D22}" srcId="{8D6B5842-BD9E-4FF0-961E-AB9791D43BC3}" destId="{198C120F-61A1-4E6C-B94C-1EE963E16B77}" srcOrd="3" destOrd="0" parTransId="{B4B13A5C-2782-4C94-8883-9E7963C93616}" sibTransId="{D1AB0575-14F4-40EF-9B67-F3E8B8A2163F}"/>
    <dgm:cxn modelId="{424462A2-3CB8-4EC2-AAA5-13171ED6E7E7}" type="presOf" srcId="{DAEFDD19-DDF9-4FFE-BBB0-10A7F63620F7}" destId="{C4A91AD7-F7FF-4AA9-8C13-FBAAA539DC3A}" srcOrd="0" destOrd="0" presId="urn:microsoft.com/office/officeart/2005/8/layout/cycle4#1"/>
    <dgm:cxn modelId="{5DC7D970-F0CF-4482-BA81-1E009EBE92DC}" type="presOf" srcId="{311C925A-6FB5-4BBA-B06D-2D0D55AC8F14}" destId="{E2EB4829-81F3-443C-8ACC-62E70EC7C6C4}" srcOrd="0" destOrd="0" presId="urn:microsoft.com/office/officeart/2005/8/layout/cycle4#1"/>
    <dgm:cxn modelId="{2A15BE7A-B26E-404D-B5AE-0727C01EAD83}" type="presOf" srcId="{3E286CDA-0486-4026-BA66-9709D59B0AD9}" destId="{DE3C06B3-C64E-4658-9E28-D23C1B8E0884}" srcOrd="1" destOrd="1" presId="urn:microsoft.com/office/officeart/2005/8/layout/cycle4#1"/>
    <dgm:cxn modelId="{BD0CD7F2-BEC8-439E-954D-CE8E5DDAEAF9}" srcId="{A4867472-6321-4760-B576-EAC1921B7B1E}" destId="{3D3B0208-3EDA-4BC8-8C09-243BE35B3026}" srcOrd="2" destOrd="0" parTransId="{667DF4B1-8A1E-4BC7-A6F7-A230C7A5ABDB}" sibTransId="{759C2454-9260-4163-BC56-A44A5B0F4CC9}"/>
    <dgm:cxn modelId="{B98AD7B8-1419-47DE-A25C-CE9FE478EA8D}" type="presOf" srcId="{3D3B0208-3EDA-4BC8-8C09-243BE35B3026}" destId="{32715FA6-BEEB-4828-881D-3969013A11F5}" srcOrd="0" destOrd="2" presId="urn:microsoft.com/office/officeart/2005/8/layout/cycle4#1"/>
    <dgm:cxn modelId="{3295B36E-0A25-4E03-8467-36632EADC3EE}" srcId="{3F3BBE13-2A13-43D4-9E7E-04B2D13DAC91}" destId="{0CE84452-DD4E-40B5-9BFC-FA8EFB79A05E}" srcOrd="3" destOrd="0" parTransId="{C2F3236F-46D1-49D9-937F-03EBA95FBC55}" sibTransId="{80CD0668-009C-451C-991D-C9F679316662}"/>
    <dgm:cxn modelId="{DD9E5A24-0C75-4DD9-BB0B-B6454CD3071C}" type="presOf" srcId="{853ADA78-999D-4C37-98C4-D8AFA060A422}" destId="{32715FA6-BEEB-4828-881D-3969013A11F5}" srcOrd="0" destOrd="0" presId="urn:microsoft.com/office/officeart/2005/8/layout/cycle4#1"/>
    <dgm:cxn modelId="{AAD19B03-6077-49A4-B176-E5AAE5EFF69D}" type="presOf" srcId="{DAEFDD19-DDF9-4FFE-BBB0-10A7F63620F7}" destId="{3AF0C3F1-9B10-482A-8E53-8B041809F4CD}" srcOrd="1" destOrd="0" presId="urn:microsoft.com/office/officeart/2005/8/layout/cycle4#1"/>
    <dgm:cxn modelId="{AE578D7F-918A-4A0B-B626-8F62FAE2FC6B}" type="presOf" srcId="{8D6B5842-BD9E-4FF0-961E-AB9791D43BC3}" destId="{DA1AC486-643D-4B85-8C19-1B4B360B784B}" srcOrd="0" destOrd="0" presId="urn:microsoft.com/office/officeart/2005/8/layout/cycle4#1"/>
    <dgm:cxn modelId="{5EA9C8DE-BBCB-4660-B10D-16305557A020}" srcId="{3D9DB268-A9A0-4413-B792-77D3D2075F0A}" destId="{1A649849-54A0-4528-A1DD-13261ED848FA}" srcOrd="2" destOrd="0" parTransId="{FFBD6219-ABD7-4D6F-89A4-88FBF7443C79}" sibTransId="{A5DDAC63-0334-4F70-B5C5-43136F7DE109}"/>
    <dgm:cxn modelId="{C6399C07-77D5-412E-A9A5-70CB360149DD}" type="presOf" srcId="{8F02EAFC-9E53-4D06-9889-0CF71A70AB6A}" destId="{C4A91AD7-F7FF-4AA9-8C13-FBAAA539DC3A}" srcOrd="0" destOrd="2" presId="urn:microsoft.com/office/officeart/2005/8/layout/cycle4#1"/>
    <dgm:cxn modelId="{CE410652-F4B9-4666-9B83-F19DC8FE8797}" srcId="{A4867472-6321-4760-B576-EAC1921B7B1E}" destId="{853ADA78-999D-4C37-98C4-D8AFA060A422}" srcOrd="0" destOrd="0" parTransId="{094524B0-46AC-4A2A-9F1F-84EF2A43D3E2}" sibTransId="{9CC181B7-1B7D-4210-AF79-A49F9F738B77}"/>
    <dgm:cxn modelId="{D18F2CBB-08E1-417F-BC1A-088C93909D6F}" type="presOf" srcId="{60B81976-EDEB-4F83-9C6F-B2C0445C5705}" destId="{BB28826D-E154-4C28-BBF1-4CB86F83E222}" srcOrd="1" destOrd="1" presId="urn:microsoft.com/office/officeart/2005/8/layout/cycle4#1"/>
    <dgm:cxn modelId="{8AD9F64A-9EC4-47BF-841A-A6BDD3A7E56D}" srcId="{8D6B5842-BD9E-4FF0-961E-AB9791D43BC3}" destId="{8F02EAFC-9E53-4D06-9889-0CF71A70AB6A}" srcOrd="2" destOrd="0" parTransId="{2B838F69-26DC-4513-ADCA-2B55E03C8FB0}" sibTransId="{CC1A277E-5228-4969-A27C-279B2852AD18}"/>
    <dgm:cxn modelId="{19369170-E68B-4127-9371-59ABFA18B5D2}" srcId="{8D6B5842-BD9E-4FF0-961E-AB9791D43BC3}" destId="{E95D4E7B-4E01-4DC3-B42D-5F0A0CDBF023}" srcOrd="1" destOrd="0" parTransId="{71B0511C-5701-4205-A375-B2546FE6D7BB}" sibTransId="{4BB61BFA-8D0F-4A42-B271-3052E341132B}"/>
    <dgm:cxn modelId="{5132B059-3FC5-49BA-9613-971DE288C601}" srcId="{311C925A-6FB5-4BBA-B06D-2D0D55AC8F14}" destId="{3F3BBE13-2A13-43D4-9E7E-04B2D13DAC91}" srcOrd="3" destOrd="0" parTransId="{0DF7D203-D826-4A6F-9C62-370F0D249F3E}" sibTransId="{DA8C4A3E-5946-431F-A804-0633F5F3BD7E}"/>
    <dgm:cxn modelId="{CAAE952D-4FD9-4C73-9ED0-6C2F9A035FA2}" type="presOf" srcId="{E95D4E7B-4E01-4DC3-B42D-5F0A0CDBF023}" destId="{3AF0C3F1-9B10-482A-8E53-8B041809F4CD}" srcOrd="1" destOrd="1" presId="urn:microsoft.com/office/officeart/2005/8/layout/cycle4#1"/>
    <dgm:cxn modelId="{E4154A38-46EA-42CA-96D6-F762644F7701}" srcId="{8D6B5842-BD9E-4FF0-961E-AB9791D43BC3}" destId="{DAEFDD19-DDF9-4FFE-BBB0-10A7F63620F7}" srcOrd="0" destOrd="0" parTransId="{FCC468A9-9432-4350-A047-EA6CAFC377D0}" sibTransId="{BC916C03-527A-4D21-9A57-E2245674041A}"/>
    <dgm:cxn modelId="{58DDAD6F-172D-45FC-85A5-C977FDFF51C9}" srcId="{3F3BBE13-2A13-43D4-9E7E-04B2D13DAC91}" destId="{B33243AC-0F93-493E-9684-1EFE89643389}" srcOrd="2" destOrd="0" parTransId="{8958B3B8-3092-4719-B605-A3C32B492187}" sibTransId="{DEE4BE1B-9347-4C05-8F13-D757662F9CE4}"/>
    <dgm:cxn modelId="{C692B7F9-2E01-48AA-9790-B264CA0C70F0}" type="presOf" srcId="{E95D4E7B-4E01-4DC3-B42D-5F0A0CDBF023}" destId="{C4A91AD7-F7FF-4AA9-8C13-FBAAA539DC3A}" srcOrd="0" destOrd="1" presId="urn:microsoft.com/office/officeart/2005/8/layout/cycle4#1"/>
    <dgm:cxn modelId="{BD8F3AA8-0FA9-457B-AF89-A01B2A316C9E}" type="presOf" srcId="{0CE84452-DD4E-40B5-9BFC-FA8EFB79A05E}" destId="{DE3C06B3-C64E-4658-9E28-D23C1B8E0884}" srcOrd="1" destOrd="3" presId="urn:microsoft.com/office/officeart/2005/8/layout/cycle4#1"/>
    <dgm:cxn modelId="{AF6E7F1E-84BE-4E76-B923-C7069EE36428}" srcId="{3F3BBE13-2A13-43D4-9E7E-04B2D13DAC91}" destId="{8ABB629B-1C92-45B6-9742-A588C6DFEA9F}" srcOrd="0" destOrd="0" parTransId="{44AB5B57-9A2A-4C72-9ED0-0D2E1A3C03AA}" sibTransId="{2A5131BF-50B9-44E1-A1E1-F6A43AEAA79C}"/>
    <dgm:cxn modelId="{A74DEE70-BCF8-4655-AF24-4B46491540D6}" type="presOf" srcId="{913836C0-F158-4B38-9DA1-702BEF8FDB82}" destId="{BB28826D-E154-4C28-BBF1-4CB86F83E222}" srcOrd="1" destOrd="3" presId="urn:microsoft.com/office/officeart/2005/8/layout/cycle4#1"/>
    <dgm:cxn modelId="{F4365FBA-9A36-446A-B8B7-44C992B291FF}" type="presOf" srcId="{1A649849-54A0-4528-A1DD-13261ED848FA}" destId="{257E4856-57FD-4025-A31C-E93329F50F92}" srcOrd="0" destOrd="2" presId="urn:microsoft.com/office/officeart/2005/8/layout/cycle4#1"/>
    <dgm:cxn modelId="{D608B4DF-53A0-4305-9FE0-F0A13A381536}" srcId="{2393A8B3-3863-4D74-8FF3-77EC081C0A0F}" destId="{389A93D5-3291-41B2-B3D6-98CCBC0CE351}" srcOrd="0" destOrd="0" parTransId="{F444A543-742A-46A5-A684-C126C7F3AE9E}" sibTransId="{65DA1BCC-2D20-4982-954A-32A68D93B621}"/>
    <dgm:cxn modelId="{EBE297CA-D15C-4D7E-BB3C-358C4F678D88}" type="presOf" srcId="{8ABB629B-1C92-45B6-9742-A588C6DFEA9F}" destId="{52D13104-7D7B-4C2A-B226-9B3E0F28BCB3}" srcOrd="0" destOrd="0" presId="urn:microsoft.com/office/officeart/2005/8/layout/cycle4#1"/>
    <dgm:cxn modelId="{38965591-23BE-49B9-969A-75809E5785DD}" srcId="{2393A8B3-3863-4D74-8FF3-77EC081C0A0F}" destId="{81DB0372-F6A4-4C1E-A86E-BA987C6E8FD4}" srcOrd="1" destOrd="0" parTransId="{21142782-4416-47A6-8320-C195A9786B4B}" sibTransId="{C690B7CA-FB09-4C71-9FDB-42860820F44A}"/>
    <dgm:cxn modelId="{355B1958-6FAE-43BB-B176-BDB2C594D776}" type="presOf" srcId="{198C120F-61A1-4E6C-B94C-1EE963E16B77}" destId="{C4A91AD7-F7FF-4AA9-8C13-FBAAA539DC3A}" srcOrd="0" destOrd="3" presId="urn:microsoft.com/office/officeart/2005/8/layout/cycle4#1"/>
    <dgm:cxn modelId="{359AAF95-7757-40D2-98A5-D547B9FB250D}" type="presOf" srcId="{853ADA78-999D-4C37-98C4-D8AFA060A422}" destId="{BF05EDA7-8026-4B30-B8AE-F2D834636F42}" srcOrd="1" destOrd="0" presId="urn:microsoft.com/office/officeart/2005/8/layout/cycle4#1"/>
    <dgm:cxn modelId="{8E3A8A6A-5A3C-4482-B97B-8C0F049453A0}" type="presOf" srcId="{3D3B0208-3EDA-4BC8-8C09-243BE35B3026}" destId="{BF05EDA7-8026-4B30-B8AE-F2D834636F42}" srcOrd="1" destOrd="2" presId="urn:microsoft.com/office/officeart/2005/8/layout/cycle4#1"/>
    <dgm:cxn modelId="{FCC39CE3-B55A-45BE-9C7E-E91FF84A5BCA}" srcId="{3F3BBE13-2A13-43D4-9E7E-04B2D13DAC91}" destId="{3E286CDA-0486-4026-BA66-9709D59B0AD9}" srcOrd="1" destOrd="0" parTransId="{9AB4E8DB-B541-491F-90F1-A06DE24436ED}" sibTransId="{351C3384-A18C-462E-B645-6AFEBA4A4597}"/>
    <dgm:cxn modelId="{EC861DED-0936-4DA1-B4F2-19700F8AB8B3}" type="presOf" srcId="{1A649849-54A0-4528-A1DD-13261ED848FA}" destId="{BB28826D-E154-4C28-BBF1-4CB86F83E222}" srcOrd="1" destOrd="2" presId="urn:microsoft.com/office/officeart/2005/8/layout/cycle4#1"/>
    <dgm:cxn modelId="{C56980A1-C292-4B02-BB2B-55E35AF9204C}" type="presOf" srcId="{3F3BBE13-2A13-43D4-9E7E-04B2D13DAC91}" destId="{A35FEDFE-38D2-4923-8099-E30DFB19DDD1}" srcOrd="0" destOrd="0" presId="urn:microsoft.com/office/officeart/2005/8/layout/cycle4#1"/>
    <dgm:cxn modelId="{86D657A4-A209-4FEF-8F2E-EE7C26CD145E}" type="presOf" srcId="{A4867472-6321-4760-B576-EAC1921B7B1E}" destId="{93210A24-4B0E-4C42-B515-FEDB1F9439AD}" srcOrd="0" destOrd="0" presId="urn:microsoft.com/office/officeart/2005/8/layout/cycle4#1"/>
    <dgm:cxn modelId="{C863B0FF-268E-499C-A196-1D782DABFCDE}" srcId="{311C925A-6FB5-4BBA-B06D-2D0D55AC8F14}" destId="{2393A8B3-3863-4D74-8FF3-77EC081C0A0F}" srcOrd="4" destOrd="0" parTransId="{FD7B574B-74C5-4051-A0F4-A5E1C3843A1C}" sibTransId="{B7E457F8-A567-483D-81CA-7C142B24C5E9}"/>
    <dgm:cxn modelId="{724E7EAB-4C9B-4EC8-9191-E22EC3ADA56C}" type="presOf" srcId="{0CE84452-DD4E-40B5-9BFC-FA8EFB79A05E}" destId="{52D13104-7D7B-4C2A-B226-9B3E0F28BCB3}" srcOrd="0" destOrd="3" presId="urn:microsoft.com/office/officeart/2005/8/layout/cycle4#1"/>
    <dgm:cxn modelId="{FC1F8279-A674-4060-A4D6-825971208F80}" srcId="{3D9DB268-A9A0-4413-B792-77D3D2075F0A}" destId="{60B81976-EDEB-4F83-9C6F-B2C0445C5705}" srcOrd="1" destOrd="0" parTransId="{00E62B06-845F-4359-92ED-AF73EBCE4649}" sibTransId="{6C280A77-0294-4AB4-A80F-7978B25DD746}"/>
    <dgm:cxn modelId="{0715EF67-1DDC-4AFE-B9AD-A8F77798F392}" srcId="{311C925A-6FB5-4BBA-B06D-2D0D55AC8F14}" destId="{3D9DB268-A9A0-4413-B792-77D3D2075F0A}" srcOrd="2" destOrd="0" parTransId="{AB24CFBE-4898-44B2-8E3F-6EACCDC830D8}" sibTransId="{E71B6348-76B8-4E96-9E5F-9B3E68F1C85F}"/>
    <dgm:cxn modelId="{A2716409-805E-4CC8-82E6-8EF09A7311AE}" type="presOf" srcId="{8F02EAFC-9E53-4D06-9889-0CF71A70AB6A}" destId="{3AF0C3F1-9B10-482A-8E53-8B041809F4CD}" srcOrd="1" destOrd="2" presId="urn:microsoft.com/office/officeart/2005/8/layout/cycle4#1"/>
    <dgm:cxn modelId="{18FA3622-C360-4AFD-8D96-693994E9317B}" srcId="{3D9DB268-A9A0-4413-B792-77D3D2075F0A}" destId="{913836C0-F158-4B38-9DA1-702BEF8FDB82}" srcOrd="3" destOrd="0" parTransId="{A70056B0-2E4E-42A6-BF1B-653CDFB1027A}" sibTransId="{BCD04B0F-D4AF-4CB0-94F3-312C70D9BCD6}"/>
    <dgm:cxn modelId="{D7B73C02-26E2-4D4A-837B-9E40E94C9D87}" type="presOf" srcId="{B33243AC-0F93-493E-9684-1EFE89643389}" destId="{52D13104-7D7B-4C2A-B226-9B3E0F28BCB3}" srcOrd="0" destOrd="2" presId="urn:microsoft.com/office/officeart/2005/8/layout/cycle4#1"/>
    <dgm:cxn modelId="{8DCED156-FCA2-414A-88CE-9F770D9709AA}" type="presOf" srcId="{3E286CDA-0486-4026-BA66-9709D59B0AD9}" destId="{52D13104-7D7B-4C2A-B226-9B3E0F28BCB3}" srcOrd="0" destOrd="1" presId="urn:microsoft.com/office/officeart/2005/8/layout/cycle4#1"/>
    <dgm:cxn modelId="{183C680D-C0C6-413A-A3F9-F41E9A5EB2FE}" srcId="{A4867472-6321-4760-B576-EAC1921B7B1E}" destId="{2161A361-A981-42DC-98CE-04493E514618}" srcOrd="1" destOrd="0" parTransId="{780F5E17-4E6B-414A-9594-08250ED8208C}" sibTransId="{E2ED0F69-AD7B-41FF-9C21-CD2AF47C60B7}"/>
    <dgm:cxn modelId="{5B8650D9-7FE3-4FE9-B470-6E53D76B4B5C}" srcId="{311C925A-6FB5-4BBA-B06D-2D0D55AC8F14}" destId="{8D6B5842-BD9E-4FF0-961E-AB9791D43BC3}" srcOrd="0" destOrd="0" parTransId="{3AD3BB58-4ED2-4FDD-B89F-78041E15DA3C}" sibTransId="{081DBF01-CB92-44A2-8077-8116AAF80A5D}"/>
    <dgm:cxn modelId="{0CC36181-64A6-4C1B-8EDB-9AFFFAE3B4F1}" type="presOf" srcId="{B33243AC-0F93-493E-9684-1EFE89643389}" destId="{DE3C06B3-C64E-4658-9E28-D23C1B8E0884}" srcOrd="1" destOrd="2" presId="urn:microsoft.com/office/officeart/2005/8/layout/cycle4#1"/>
    <dgm:cxn modelId="{2C37D3B7-6137-4FE2-9465-F60BC0A53336}" type="presParOf" srcId="{E2EB4829-81F3-443C-8ACC-62E70EC7C6C4}" destId="{7326023F-D4DE-4BAC-B318-3AA0D0F94FAC}" srcOrd="0" destOrd="0" presId="urn:microsoft.com/office/officeart/2005/8/layout/cycle4#1"/>
    <dgm:cxn modelId="{2582C862-4C54-4362-9D4B-49BF61A5933A}" type="presParOf" srcId="{7326023F-D4DE-4BAC-B318-3AA0D0F94FAC}" destId="{063037F3-DEC6-4868-A2D8-ECF857C529A3}" srcOrd="0" destOrd="0" presId="urn:microsoft.com/office/officeart/2005/8/layout/cycle4#1"/>
    <dgm:cxn modelId="{8B6665FD-122B-4578-BAA1-4614A90F508C}" type="presParOf" srcId="{063037F3-DEC6-4868-A2D8-ECF857C529A3}" destId="{C4A91AD7-F7FF-4AA9-8C13-FBAAA539DC3A}" srcOrd="0" destOrd="0" presId="urn:microsoft.com/office/officeart/2005/8/layout/cycle4#1"/>
    <dgm:cxn modelId="{97F6A66E-289A-43B2-A073-2C1150F4AA27}" type="presParOf" srcId="{063037F3-DEC6-4868-A2D8-ECF857C529A3}" destId="{3AF0C3F1-9B10-482A-8E53-8B041809F4CD}" srcOrd="1" destOrd="0" presId="urn:microsoft.com/office/officeart/2005/8/layout/cycle4#1"/>
    <dgm:cxn modelId="{B68C3AD2-3A95-416D-BD68-41620C10FF77}" type="presParOf" srcId="{7326023F-D4DE-4BAC-B318-3AA0D0F94FAC}" destId="{8426D442-6B05-4D3E-86BE-16D473F2F78E}" srcOrd="1" destOrd="0" presId="urn:microsoft.com/office/officeart/2005/8/layout/cycle4#1"/>
    <dgm:cxn modelId="{B2895A7A-8476-497D-AF03-2FD5B9A4A891}" type="presParOf" srcId="{8426D442-6B05-4D3E-86BE-16D473F2F78E}" destId="{32715FA6-BEEB-4828-881D-3969013A11F5}" srcOrd="0" destOrd="0" presId="urn:microsoft.com/office/officeart/2005/8/layout/cycle4#1"/>
    <dgm:cxn modelId="{236A8C17-2257-40C9-9302-A06975ECDD3B}" type="presParOf" srcId="{8426D442-6B05-4D3E-86BE-16D473F2F78E}" destId="{BF05EDA7-8026-4B30-B8AE-F2D834636F42}" srcOrd="1" destOrd="0" presId="urn:microsoft.com/office/officeart/2005/8/layout/cycle4#1"/>
    <dgm:cxn modelId="{67777AC9-13EB-4885-89B6-844C64B98964}" type="presParOf" srcId="{7326023F-D4DE-4BAC-B318-3AA0D0F94FAC}" destId="{5160E7CB-D955-4698-957E-B2FAA9161E5B}" srcOrd="2" destOrd="0" presId="urn:microsoft.com/office/officeart/2005/8/layout/cycle4#1"/>
    <dgm:cxn modelId="{1173EB63-7B0D-449F-8D79-94371FB8D1A5}" type="presParOf" srcId="{5160E7CB-D955-4698-957E-B2FAA9161E5B}" destId="{257E4856-57FD-4025-A31C-E93329F50F92}" srcOrd="0" destOrd="0" presId="urn:microsoft.com/office/officeart/2005/8/layout/cycle4#1"/>
    <dgm:cxn modelId="{86C7F6AA-E469-4F15-862D-4C16E0D1FF10}" type="presParOf" srcId="{5160E7CB-D955-4698-957E-B2FAA9161E5B}" destId="{BB28826D-E154-4C28-BBF1-4CB86F83E222}" srcOrd="1" destOrd="0" presId="urn:microsoft.com/office/officeart/2005/8/layout/cycle4#1"/>
    <dgm:cxn modelId="{6BEE3434-68C8-4CC8-893B-1EC3EBD6CBFA}" type="presParOf" srcId="{7326023F-D4DE-4BAC-B318-3AA0D0F94FAC}" destId="{68DE575B-016B-49ED-AE0A-9E81405F2199}" srcOrd="3" destOrd="0" presId="urn:microsoft.com/office/officeart/2005/8/layout/cycle4#1"/>
    <dgm:cxn modelId="{E8618C0C-9DF0-4AC0-AEA0-B2AAD3198925}" type="presParOf" srcId="{68DE575B-016B-49ED-AE0A-9E81405F2199}" destId="{52D13104-7D7B-4C2A-B226-9B3E0F28BCB3}" srcOrd="0" destOrd="0" presId="urn:microsoft.com/office/officeart/2005/8/layout/cycle4#1"/>
    <dgm:cxn modelId="{D0E73B31-D75D-4D22-90E1-C51E9398CDFF}" type="presParOf" srcId="{68DE575B-016B-49ED-AE0A-9E81405F2199}" destId="{DE3C06B3-C64E-4658-9E28-D23C1B8E0884}" srcOrd="1" destOrd="0" presId="urn:microsoft.com/office/officeart/2005/8/layout/cycle4#1"/>
    <dgm:cxn modelId="{513F9979-0E04-437A-A6FF-8E6418B7005E}" type="presParOf" srcId="{7326023F-D4DE-4BAC-B318-3AA0D0F94FAC}" destId="{34FA194B-0DE2-40E6-BA96-CF62566C2210}" srcOrd="4" destOrd="0" presId="urn:microsoft.com/office/officeart/2005/8/layout/cycle4#1"/>
    <dgm:cxn modelId="{E345B568-3505-4E5E-98B4-493D98A4FB1A}" type="presParOf" srcId="{E2EB4829-81F3-443C-8ACC-62E70EC7C6C4}" destId="{E41E6E54-CE69-4709-A997-83B26E8DD1F0}" srcOrd="1" destOrd="0" presId="urn:microsoft.com/office/officeart/2005/8/layout/cycle4#1"/>
    <dgm:cxn modelId="{0FE318E8-A319-4086-BBD6-3C4564B30BC5}" type="presParOf" srcId="{E41E6E54-CE69-4709-A997-83B26E8DD1F0}" destId="{DA1AC486-643D-4B85-8C19-1B4B360B784B}" srcOrd="0" destOrd="0" presId="urn:microsoft.com/office/officeart/2005/8/layout/cycle4#1"/>
    <dgm:cxn modelId="{BFD0D97F-E2FF-4A22-907B-AAEE1337FDDD}" type="presParOf" srcId="{E41E6E54-CE69-4709-A997-83B26E8DD1F0}" destId="{93210A24-4B0E-4C42-B515-FEDB1F9439AD}" srcOrd="1" destOrd="0" presId="urn:microsoft.com/office/officeart/2005/8/layout/cycle4#1"/>
    <dgm:cxn modelId="{00E97344-3245-4FDE-B011-3B313A39489D}" type="presParOf" srcId="{E41E6E54-CE69-4709-A997-83B26E8DD1F0}" destId="{BCDA2A11-85E4-4817-B9BB-9291B71FD71A}" srcOrd="2" destOrd="0" presId="urn:microsoft.com/office/officeart/2005/8/layout/cycle4#1"/>
    <dgm:cxn modelId="{6E56D293-904F-4963-A1D2-F60C0C39CB9B}" type="presParOf" srcId="{E41E6E54-CE69-4709-A997-83B26E8DD1F0}" destId="{A35FEDFE-38D2-4923-8099-E30DFB19DDD1}" srcOrd="3" destOrd="0" presId="urn:microsoft.com/office/officeart/2005/8/layout/cycle4#1"/>
    <dgm:cxn modelId="{B9AF3621-B556-476A-8CD3-9E60A4D35C8A}" type="presParOf" srcId="{E41E6E54-CE69-4709-A997-83B26E8DD1F0}" destId="{D61D1F91-59CC-4C42-8AD1-2FA5E0328B52}" srcOrd="4" destOrd="0" presId="urn:microsoft.com/office/officeart/2005/8/layout/cycle4#1"/>
    <dgm:cxn modelId="{F909D6AD-FC5A-41E1-8176-2B92574A8636}" type="presParOf" srcId="{E2EB4829-81F3-443C-8ACC-62E70EC7C6C4}" destId="{10FCDE66-8216-45EE-9857-5548CEBA03FC}" srcOrd="2" destOrd="0" presId="urn:microsoft.com/office/officeart/2005/8/layout/cycle4#1"/>
    <dgm:cxn modelId="{30B3F75D-5923-4793-9640-0C53727EB3D7}" type="presParOf" srcId="{E2EB4829-81F3-443C-8ACC-62E70EC7C6C4}" destId="{BB84369C-F719-42B6-BD69-3ABC72E2DFA3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D24F2D-BB3B-4FE2-81DB-2B83E2092AE7}">
      <dsp:nvSpPr>
        <dsp:cNvPr id="0" name=""/>
        <dsp:cNvSpPr/>
      </dsp:nvSpPr>
      <dsp:spPr>
        <a:xfrm>
          <a:off x="1607" y="22681"/>
          <a:ext cx="1958280" cy="7833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Диагностическая работа</a:t>
          </a:r>
        </a:p>
      </dsp:txBody>
      <dsp:txXfrm>
        <a:off x="393263" y="22681"/>
        <a:ext cx="1174968" cy="783312"/>
      </dsp:txXfrm>
    </dsp:sp>
    <dsp:sp modelId="{417FE88A-A0DC-4DE8-9779-F25FD1675051}">
      <dsp:nvSpPr>
        <dsp:cNvPr id="0" name=""/>
        <dsp:cNvSpPr/>
      </dsp:nvSpPr>
      <dsp:spPr>
        <a:xfrm>
          <a:off x="1764059" y="22681"/>
          <a:ext cx="1958280" cy="7833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Коррекционно-развивающая  работа</a:t>
          </a:r>
        </a:p>
      </dsp:txBody>
      <dsp:txXfrm>
        <a:off x="2155715" y="22681"/>
        <a:ext cx="1174968" cy="783312"/>
      </dsp:txXfrm>
    </dsp:sp>
    <dsp:sp modelId="{EB59BF39-7A36-4793-B1FD-6F71170072CE}">
      <dsp:nvSpPr>
        <dsp:cNvPr id="0" name=""/>
        <dsp:cNvSpPr/>
      </dsp:nvSpPr>
      <dsp:spPr>
        <a:xfrm>
          <a:off x="3526512" y="22681"/>
          <a:ext cx="1958280" cy="7833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Консультативная работа для всех участников образовательных отношений</a:t>
          </a:r>
        </a:p>
      </dsp:txBody>
      <dsp:txXfrm>
        <a:off x="3918168" y="22681"/>
        <a:ext cx="1174968" cy="7833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5C7C6-2192-4737-8F8F-709DCB46E87A}">
      <dsp:nvSpPr>
        <dsp:cNvPr id="0" name=""/>
        <dsp:cNvSpPr/>
      </dsp:nvSpPr>
      <dsp:spPr>
        <a:xfrm>
          <a:off x="2083720" y="992503"/>
          <a:ext cx="1261514" cy="109126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ребёнок ОВЗ</a:t>
          </a:r>
        </a:p>
      </dsp:txBody>
      <dsp:txXfrm>
        <a:off x="2292771" y="1173340"/>
        <a:ext cx="843412" cy="729587"/>
      </dsp:txXfrm>
    </dsp:sp>
    <dsp:sp modelId="{6942E4C9-6396-4473-9EC8-EA960C223514}">
      <dsp:nvSpPr>
        <dsp:cNvPr id="0" name=""/>
        <dsp:cNvSpPr/>
      </dsp:nvSpPr>
      <dsp:spPr>
        <a:xfrm>
          <a:off x="2873671" y="470408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26F29A-D8C7-41B3-B01D-928385827054}">
      <dsp:nvSpPr>
        <dsp:cNvPr id="0" name=""/>
        <dsp:cNvSpPr/>
      </dsp:nvSpPr>
      <dsp:spPr>
        <a:xfrm>
          <a:off x="2199924" y="0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социальный педагог</a:t>
          </a:r>
        </a:p>
      </dsp:txBody>
      <dsp:txXfrm>
        <a:off x="2371247" y="148215"/>
        <a:ext cx="691156" cy="597930"/>
      </dsp:txXfrm>
    </dsp:sp>
    <dsp:sp modelId="{5B2A644B-08C2-4AF0-AA5D-8A72083389D3}">
      <dsp:nvSpPr>
        <dsp:cNvPr id="0" name=""/>
        <dsp:cNvSpPr/>
      </dsp:nvSpPr>
      <dsp:spPr>
        <a:xfrm>
          <a:off x="3429160" y="1237090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6CB11B-C24B-4427-8C30-067CC46368BD}">
      <dsp:nvSpPr>
        <dsp:cNvPr id="0" name=""/>
        <dsp:cNvSpPr/>
      </dsp:nvSpPr>
      <dsp:spPr>
        <a:xfrm>
          <a:off x="3148041" y="550091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учитель-логопед</a:t>
          </a:r>
        </a:p>
      </dsp:txBody>
      <dsp:txXfrm>
        <a:off x="3319364" y="698306"/>
        <a:ext cx="691156" cy="597930"/>
      </dsp:txXfrm>
    </dsp:sp>
    <dsp:sp modelId="{98FB2CB7-95B6-41D9-A0C2-1F9464FEC7D7}">
      <dsp:nvSpPr>
        <dsp:cNvPr id="0" name=""/>
        <dsp:cNvSpPr/>
      </dsp:nvSpPr>
      <dsp:spPr>
        <a:xfrm>
          <a:off x="3043281" y="2102531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A0744A-29F7-42F4-944C-4F3B692471D7}">
      <dsp:nvSpPr>
        <dsp:cNvPr id="0" name=""/>
        <dsp:cNvSpPr/>
      </dsp:nvSpPr>
      <dsp:spPr>
        <a:xfrm>
          <a:off x="3148041" y="1631507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медицинская сестра</a:t>
          </a:r>
        </a:p>
      </dsp:txBody>
      <dsp:txXfrm>
        <a:off x="3319364" y="1779722"/>
        <a:ext cx="691156" cy="597930"/>
      </dsp:txXfrm>
    </dsp:sp>
    <dsp:sp modelId="{30101E49-A671-4D3F-A14F-3D3ECBC27AF1}">
      <dsp:nvSpPr>
        <dsp:cNvPr id="0" name=""/>
        <dsp:cNvSpPr/>
      </dsp:nvSpPr>
      <dsp:spPr>
        <a:xfrm>
          <a:off x="2086068" y="2192367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8D7B39-FF42-42B6-913B-2E4E26AE5EFF}">
      <dsp:nvSpPr>
        <dsp:cNvPr id="0" name=""/>
        <dsp:cNvSpPr/>
      </dsp:nvSpPr>
      <dsp:spPr>
        <a:xfrm>
          <a:off x="2199924" y="2182214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педагоги гимназии</a:t>
          </a:r>
        </a:p>
      </dsp:txBody>
      <dsp:txXfrm>
        <a:off x="2371247" y="2330429"/>
        <a:ext cx="691156" cy="597930"/>
      </dsp:txXfrm>
    </dsp:sp>
    <dsp:sp modelId="{B216A190-0AD3-485D-A39C-9050AFB0E692}">
      <dsp:nvSpPr>
        <dsp:cNvPr id="0" name=""/>
        <dsp:cNvSpPr/>
      </dsp:nvSpPr>
      <dsp:spPr>
        <a:xfrm>
          <a:off x="1521482" y="1425992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6E9A49-496C-436A-8594-0F641E84668F}">
      <dsp:nvSpPr>
        <dsp:cNvPr id="0" name=""/>
        <dsp:cNvSpPr/>
      </dsp:nvSpPr>
      <dsp:spPr>
        <a:xfrm>
          <a:off x="1247406" y="1632123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родители</a:t>
          </a:r>
        </a:p>
      </dsp:txBody>
      <dsp:txXfrm>
        <a:off x="1418729" y="1780338"/>
        <a:ext cx="691156" cy="597930"/>
      </dsp:txXfrm>
    </dsp:sp>
    <dsp:sp modelId="{1BD893D5-938E-4BBB-A266-4D6D71B40624}">
      <dsp:nvSpPr>
        <dsp:cNvPr id="0" name=""/>
        <dsp:cNvSpPr/>
      </dsp:nvSpPr>
      <dsp:spPr>
        <a:xfrm>
          <a:off x="1247406" y="548860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педагог-психолог</a:t>
          </a:r>
        </a:p>
      </dsp:txBody>
      <dsp:txXfrm>
        <a:off x="1418729" y="697075"/>
        <a:ext cx="691156" cy="5979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7E4856-57FD-4025-A31C-E93329F50F92}">
      <dsp:nvSpPr>
        <dsp:cNvPr id="0" name=""/>
        <dsp:cNvSpPr/>
      </dsp:nvSpPr>
      <dsp:spPr>
        <a:xfrm>
          <a:off x="2906085" y="1579195"/>
          <a:ext cx="2256464" cy="1414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ПМПК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детская поликлиника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отделение социальной защиты населения</a:t>
          </a:r>
        </a:p>
      </dsp:txBody>
      <dsp:txXfrm>
        <a:off x="3614100" y="1963944"/>
        <a:ext cx="1517373" cy="998868"/>
      </dsp:txXfrm>
    </dsp:sp>
    <dsp:sp modelId="{52D13104-7D7B-4C2A-B226-9B3E0F28BCB3}">
      <dsp:nvSpPr>
        <dsp:cNvPr id="0" name=""/>
        <dsp:cNvSpPr/>
      </dsp:nvSpPr>
      <dsp:spPr>
        <a:xfrm>
          <a:off x="0" y="1769633"/>
          <a:ext cx="2163961" cy="11445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Совет  Гимназии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Совет профилактики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собрания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лектории</a:t>
          </a:r>
        </a:p>
      </dsp:txBody>
      <dsp:txXfrm>
        <a:off x="25142" y="2080913"/>
        <a:ext cx="1464489" cy="808131"/>
      </dsp:txXfrm>
    </dsp:sp>
    <dsp:sp modelId="{32715FA6-BEEB-4828-881D-3969013A11F5}">
      <dsp:nvSpPr>
        <dsp:cNvPr id="0" name=""/>
        <dsp:cNvSpPr/>
      </dsp:nvSpPr>
      <dsp:spPr>
        <a:xfrm>
          <a:off x="3003133" y="-127140"/>
          <a:ext cx="2159410" cy="1511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сайт Гимназии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телекомпания "Канал 7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информационная газета "Морозец"</a:t>
          </a:r>
        </a:p>
      </dsp:txBody>
      <dsp:txXfrm>
        <a:off x="3684151" y="-93945"/>
        <a:ext cx="1445197" cy="1066956"/>
      </dsp:txXfrm>
    </dsp:sp>
    <dsp:sp modelId="{C4A91AD7-F7FF-4AA9-8C13-FBAAA539DC3A}">
      <dsp:nvSpPr>
        <dsp:cNvPr id="0" name=""/>
        <dsp:cNvSpPr/>
      </dsp:nvSpPr>
      <dsp:spPr>
        <a:xfrm>
          <a:off x="0" y="-239149"/>
          <a:ext cx="2185992" cy="16805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Талнахская городская библиотека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Музей истории освоения и развития НПР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МБОУ ДОД "Центр внешкольной работы"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ДЮСШ № 4</a:t>
          </a:r>
        </a:p>
      </dsp:txBody>
      <dsp:txXfrm>
        <a:off x="36916" y="-202233"/>
        <a:ext cx="1456362" cy="1186581"/>
      </dsp:txXfrm>
    </dsp:sp>
    <dsp:sp modelId="{DA1AC486-643D-4B85-8C19-1B4B360B784B}">
      <dsp:nvSpPr>
        <dsp:cNvPr id="0" name=""/>
        <dsp:cNvSpPr/>
      </dsp:nvSpPr>
      <dsp:spPr>
        <a:xfrm>
          <a:off x="1399849" y="254781"/>
          <a:ext cx="1277026" cy="1231458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организации</a:t>
          </a:r>
        </a:p>
      </dsp:txBody>
      <dsp:txXfrm>
        <a:off x="1773881" y="615467"/>
        <a:ext cx="902994" cy="870772"/>
      </dsp:txXfrm>
    </dsp:sp>
    <dsp:sp modelId="{93210A24-4B0E-4C42-B515-FEDB1F9439AD}">
      <dsp:nvSpPr>
        <dsp:cNvPr id="0" name=""/>
        <dsp:cNvSpPr/>
      </dsp:nvSpPr>
      <dsp:spPr>
        <a:xfrm rot="5400000">
          <a:off x="2676203" y="255242"/>
          <a:ext cx="1193340" cy="118447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Средства массовой информации</a:t>
          </a:r>
        </a:p>
      </dsp:txBody>
      <dsp:txXfrm rot="-5400000">
        <a:off x="2680634" y="600333"/>
        <a:ext cx="837553" cy="843819"/>
      </dsp:txXfrm>
    </dsp:sp>
    <dsp:sp modelId="{BCDA2A11-85E4-4817-B9BB-9291B71FD71A}">
      <dsp:nvSpPr>
        <dsp:cNvPr id="0" name=""/>
        <dsp:cNvSpPr/>
      </dsp:nvSpPr>
      <dsp:spPr>
        <a:xfrm rot="10800000">
          <a:off x="2663664" y="1473754"/>
          <a:ext cx="1206856" cy="1168982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Здоровьесберегающие организации</a:t>
          </a:r>
        </a:p>
      </dsp:txBody>
      <dsp:txXfrm rot="10800000">
        <a:off x="2663664" y="1473754"/>
        <a:ext cx="853376" cy="826595"/>
      </dsp:txXfrm>
    </dsp:sp>
    <dsp:sp modelId="{A35FEDFE-38D2-4923-8099-E30DFB19DDD1}">
      <dsp:nvSpPr>
        <dsp:cNvPr id="0" name=""/>
        <dsp:cNvSpPr/>
      </dsp:nvSpPr>
      <dsp:spPr>
        <a:xfrm rot="16200000">
          <a:off x="1484830" y="1393597"/>
          <a:ext cx="1156267" cy="131247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Родительская общественность</a:t>
          </a:r>
        </a:p>
      </dsp:txBody>
      <dsp:txXfrm rot="5400000">
        <a:off x="1791143" y="1471699"/>
        <a:ext cx="928057" cy="817604"/>
      </dsp:txXfrm>
    </dsp:sp>
    <dsp:sp modelId="{10FCDE66-8216-45EE-9857-5548CEBA03FC}">
      <dsp:nvSpPr>
        <dsp:cNvPr id="0" name=""/>
        <dsp:cNvSpPr/>
      </dsp:nvSpPr>
      <dsp:spPr>
        <a:xfrm>
          <a:off x="2435723" y="1243084"/>
          <a:ext cx="468523" cy="407411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84369C-F719-42B6-BD69-3ABC72E2DFA3}">
      <dsp:nvSpPr>
        <dsp:cNvPr id="0" name=""/>
        <dsp:cNvSpPr/>
      </dsp:nvSpPr>
      <dsp:spPr>
        <a:xfrm rot="10800000">
          <a:off x="2435723" y="1290598"/>
          <a:ext cx="468523" cy="407411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9213-75E7-4334-9E51-9DBF9B9A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44</Pages>
  <Words>17998</Words>
  <Characters>102594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Максим</cp:lastModifiedBy>
  <cp:revision>271</cp:revision>
  <cp:lastPrinted>2022-09-21T14:23:00Z</cp:lastPrinted>
  <dcterms:created xsi:type="dcterms:W3CDTF">2016-11-30T05:57:00Z</dcterms:created>
  <dcterms:modified xsi:type="dcterms:W3CDTF">2023-09-23T10:19:00Z</dcterms:modified>
</cp:coreProperties>
</file>